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2A" w:rsidRDefault="0041592A" w:rsidP="0041592A">
      <w:pPr>
        <w:pStyle w:val="berschrift1"/>
      </w:pPr>
      <w:bookmarkStart w:id="0" w:name="_Toc159484399"/>
      <w:bookmarkStart w:id="1" w:name="_Toc212978217"/>
      <w:bookmarkStart w:id="2" w:name="_Toc212978279"/>
      <w:bookmarkStart w:id="3" w:name="_Toc265085698"/>
      <w:bookmarkStart w:id="4" w:name="_Toc265085699"/>
      <w:r>
        <w:t>Bewerbung</w:t>
      </w:r>
      <w:bookmarkEnd w:id="0"/>
      <w:bookmarkEnd w:id="1"/>
      <w:bookmarkEnd w:id="2"/>
      <w:bookmarkEnd w:id="3"/>
      <w:bookmarkEnd w:id="4"/>
    </w:p>
    <w:p w:rsidR="0041592A" w:rsidRPr="00B217A2" w:rsidRDefault="0041592A" w:rsidP="0041592A"/>
    <w:p w:rsidR="0041592A" w:rsidRDefault="0041592A" w:rsidP="0041592A">
      <w:pPr>
        <w:tabs>
          <w:tab w:val="left" w:pos="360"/>
        </w:tabs>
        <w:rPr>
          <w:b/>
        </w:rPr>
      </w:pPr>
      <w:r>
        <w:rPr>
          <w:b/>
        </w:rPr>
        <w:t xml:space="preserve">Ich bewerbe mich für </w:t>
      </w:r>
      <w:r w:rsidR="00CC11C1">
        <w:rPr>
          <w:b/>
        </w:rPr>
        <w:t xml:space="preserve">den </w:t>
      </w:r>
      <w:r>
        <w:rPr>
          <w:b/>
        </w:rPr>
        <w:t>Weiterbildungskurs CAS Konfliktberaterin/Konfliktberater.</w:t>
      </w:r>
    </w:p>
    <w:p w:rsidR="0041592A" w:rsidRDefault="0041592A" w:rsidP="0041592A">
      <w:pPr>
        <w:tabs>
          <w:tab w:val="left" w:pos="360"/>
        </w:tabs>
        <w:rPr>
          <w:b/>
        </w:rPr>
      </w:pPr>
      <w:r>
        <w:rPr>
          <w:b/>
        </w:rPr>
        <w:t>Studienbeginn:  1</w:t>
      </w:r>
      <w:r w:rsidR="00AB2F34">
        <w:rPr>
          <w:b/>
        </w:rPr>
        <w:t>6</w:t>
      </w:r>
      <w:r>
        <w:rPr>
          <w:b/>
        </w:rPr>
        <w:t>. September 201</w:t>
      </w:r>
      <w:r w:rsidR="00AB2F34">
        <w:rPr>
          <w:b/>
        </w:rPr>
        <w:t>9</w:t>
      </w:r>
    </w:p>
    <w:p w:rsidR="0041592A" w:rsidRDefault="0041592A" w:rsidP="0041592A">
      <w:pPr>
        <w:tabs>
          <w:tab w:val="left" w:pos="360"/>
        </w:tabs>
        <w:rPr>
          <w:b/>
        </w:rPr>
      </w:pPr>
    </w:p>
    <w:p w:rsidR="0041592A" w:rsidRDefault="0041592A" w:rsidP="0041592A"/>
    <w:p w:rsidR="0041592A" w:rsidRDefault="0041592A" w:rsidP="0041592A">
      <w:pPr>
        <w:tabs>
          <w:tab w:val="left" w:pos="360"/>
        </w:tabs>
        <w:ind w:left="360" w:hanging="360"/>
        <w:rPr>
          <w:b/>
        </w:rPr>
      </w:pPr>
      <w:r>
        <w:rPr>
          <w:b/>
        </w:rPr>
        <w:t>Informationen zur Person:</w:t>
      </w:r>
    </w:p>
    <w:p w:rsidR="0041592A" w:rsidRDefault="0041592A" w:rsidP="0041592A">
      <w:pPr>
        <w:tabs>
          <w:tab w:val="left" w:pos="360"/>
        </w:tabs>
        <w:ind w:left="360" w:hanging="360"/>
        <w:rPr>
          <w:b/>
        </w:rPr>
      </w:pPr>
    </w:p>
    <w:p w:rsidR="0041592A" w:rsidRDefault="0041592A" w:rsidP="0041592A">
      <w:pPr>
        <w:tabs>
          <w:tab w:val="left" w:pos="360"/>
          <w:tab w:val="left" w:pos="2552"/>
          <w:tab w:val="left" w:leader="dot" w:pos="8505"/>
        </w:tabs>
        <w:ind w:left="360" w:hanging="360"/>
      </w:pPr>
      <w:r>
        <w:t xml:space="preserve">Name und Vorname </w:t>
      </w:r>
      <w:r>
        <w:tab/>
      </w:r>
      <w:sdt>
        <w:sdtPr>
          <w:id w:val="2027667998"/>
          <w:placeholder>
            <w:docPart w:val="FF1AA53DD7F444919B6DAE1958840467"/>
          </w:placeholder>
          <w:showingPlcHdr/>
          <w:text/>
        </w:sdtPr>
        <w:sdtEndPr/>
        <w:sdtContent>
          <w:r w:rsidR="008322B0" w:rsidRPr="008322B0">
            <w:rPr>
              <w:rStyle w:val="Platzhaltertext"/>
              <w:color w:val="FF0000"/>
            </w:rPr>
            <w:t xml:space="preserve">Text </w:t>
          </w:r>
          <w:r w:rsidR="00CC11C1" w:rsidRPr="008322B0">
            <w:rPr>
              <w:rStyle w:val="Platzhaltertext"/>
              <w:color w:val="FF0000"/>
            </w:rPr>
            <w:t>ein</w:t>
          </w:r>
          <w:r w:rsidR="00CC11C1">
            <w:rPr>
              <w:rStyle w:val="Platzhaltertext"/>
              <w:color w:val="FF0000"/>
            </w:rPr>
            <w:t>fügen</w:t>
          </w:r>
        </w:sdtContent>
      </w:sdt>
    </w:p>
    <w:p w:rsidR="0041592A" w:rsidRDefault="0041592A" w:rsidP="0041592A">
      <w:pPr>
        <w:tabs>
          <w:tab w:val="left" w:pos="360"/>
          <w:tab w:val="left" w:pos="2552"/>
          <w:tab w:val="left" w:leader="dot" w:pos="8505"/>
        </w:tabs>
        <w:ind w:left="360" w:hanging="360"/>
      </w:pPr>
    </w:p>
    <w:p w:rsidR="0041592A" w:rsidRDefault="0041592A" w:rsidP="0041592A">
      <w:pPr>
        <w:tabs>
          <w:tab w:val="left" w:pos="360"/>
          <w:tab w:val="left" w:pos="2552"/>
          <w:tab w:val="left" w:leader="dot" w:pos="8505"/>
        </w:tabs>
        <w:ind w:left="360" w:hanging="360"/>
      </w:pPr>
      <w:r>
        <w:t xml:space="preserve">Adresse  </w:t>
      </w:r>
      <w:r>
        <w:tab/>
      </w:r>
      <w:sdt>
        <w:sdtPr>
          <w:id w:val="-2084596010"/>
          <w:placeholder>
            <w:docPart w:val="EFDDBE62776B49A792079B21A5BEAEC3"/>
          </w:placeholder>
          <w:showingPlcHdr/>
          <w:text/>
        </w:sdtPr>
        <w:sdtEndPr/>
        <w:sdtContent>
          <w:r w:rsidR="008322B0" w:rsidRPr="007B7F5E">
            <w:rPr>
              <w:rStyle w:val="Platzhaltertext"/>
            </w:rPr>
            <w:t>Text ein</w:t>
          </w:r>
          <w:r w:rsidR="00CC11C1">
            <w:rPr>
              <w:rStyle w:val="Platzhaltertext"/>
            </w:rPr>
            <w:t>fügen</w:t>
          </w:r>
        </w:sdtContent>
      </w:sdt>
    </w:p>
    <w:p w:rsidR="0041592A" w:rsidRDefault="0041592A" w:rsidP="0041592A">
      <w:pPr>
        <w:tabs>
          <w:tab w:val="left" w:pos="360"/>
          <w:tab w:val="left" w:pos="2552"/>
          <w:tab w:val="left" w:leader="dot" w:pos="8505"/>
        </w:tabs>
        <w:ind w:left="360" w:hanging="360"/>
      </w:pPr>
    </w:p>
    <w:p w:rsidR="0041592A" w:rsidRDefault="0041592A" w:rsidP="0041592A">
      <w:pPr>
        <w:tabs>
          <w:tab w:val="left" w:pos="360"/>
          <w:tab w:val="left" w:pos="2552"/>
          <w:tab w:val="left" w:leader="dot" w:pos="8505"/>
        </w:tabs>
        <w:ind w:left="360" w:hanging="360"/>
      </w:pPr>
      <w:r w:rsidRPr="00D55AD8">
        <w:t>Te</w:t>
      </w:r>
      <w:r>
        <w:t xml:space="preserve">lefon  </w:t>
      </w:r>
      <w:r>
        <w:tab/>
      </w:r>
      <w:sdt>
        <w:sdtPr>
          <w:id w:val="1038543540"/>
          <w:placeholder>
            <w:docPart w:val="D0A2DCF378454950AEBBC920F4EC2A4A"/>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rsidR="0041592A" w:rsidRDefault="0041592A" w:rsidP="0041592A">
      <w:pPr>
        <w:tabs>
          <w:tab w:val="left" w:pos="360"/>
          <w:tab w:val="left" w:pos="2552"/>
          <w:tab w:val="left" w:leader="dot" w:pos="8505"/>
        </w:tabs>
        <w:ind w:left="360" w:hanging="360"/>
      </w:pPr>
    </w:p>
    <w:p w:rsidR="0041592A" w:rsidRPr="00D55AD8" w:rsidRDefault="0041592A" w:rsidP="0041592A">
      <w:pPr>
        <w:tabs>
          <w:tab w:val="left" w:pos="360"/>
          <w:tab w:val="left" w:pos="2552"/>
          <w:tab w:val="left" w:leader="dot" w:pos="8505"/>
        </w:tabs>
        <w:ind w:left="360" w:hanging="360"/>
      </w:pPr>
      <w:r w:rsidRPr="00D55AD8">
        <w:t>E-Mail</w:t>
      </w:r>
      <w:r>
        <w:t xml:space="preserve">  </w:t>
      </w:r>
      <w:r>
        <w:tab/>
      </w:r>
      <w:sdt>
        <w:sdtPr>
          <w:id w:val="1989820945"/>
          <w:placeholder>
            <w:docPart w:val="8F1791206FA144F0A31A2EE9B42659C5"/>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rsidR="0041592A" w:rsidRPr="00D55AD8" w:rsidRDefault="0041592A" w:rsidP="0041592A">
      <w:pPr>
        <w:tabs>
          <w:tab w:val="left" w:pos="360"/>
          <w:tab w:val="left" w:pos="2552"/>
          <w:tab w:val="left" w:leader="dot" w:pos="8505"/>
        </w:tabs>
        <w:ind w:left="360" w:hanging="360"/>
      </w:pPr>
    </w:p>
    <w:p w:rsidR="0041592A" w:rsidRDefault="0041592A" w:rsidP="0041592A">
      <w:pPr>
        <w:tabs>
          <w:tab w:val="left" w:pos="360"/>
          <w:tab w:val="left" w:pos="2552"/>
          <w:tab w:val="left" w:leader="dot" w:pos="8505"/>
        </w:tabs>
        <w:ind w:left="360" w:hanging="360"/>
      </w:pPr>
      <w:r>
        <w:t xml:space="preserve">Geburtsdatum  </w:t>
      </w:r>
      <w:r>
        <w:tab/>
      </w:r>
      <w:sdt>
        <w:sdtPr>
          <w:id w:val="-1395424605"/>
          <w:placeholder>
            <w:docPart w:val="77917E925EA74C0390758FF52C3C11F8"/>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rsidR="0041592A" w:rsidRDefault="0041592A" w:rsidP="0041592A">
      <w:pPr>
        <w:tabs>
          <w:tab w:val="left" w:pos="360"/>
          <w:tab w:val="left" w:pos="2552"/>
          <w:tab w:val="left" w:leader="dot" w:pos="8505"/>
        </w:tabs>
        <w:ind w:left="360" w:hanging="360"/>
      </w:pPr>
    </w:p>
    <w:p w:rsidR="0041592A" w:rsidRDefault="0041592A" w:rsidP="008322B0">
      <w:pPr>
        <w:tabs>
          <w:tab w:val="left" w:pos="360"/>
          <w:tab w:val="left" w:pos="2552"/>
          <w:tab w:val="left" w:leader="dot" w:pos="8505"/>
        </w:tabs>
        <w:ind w:left="360" w:hanging="360"/>
      </w:pPr>
      <w:r>
        <w:t xml:space="preserve">Aktuelle berufliche Tätigkeit </w:t>
      </w:r>
      <w:r>
        <w:tab/>
      </w:r>
      <w:sdt>
        <w:sdtPr>
          <w:id w:val="-751040500"/>
          <w:placeholder>
            <w:docPart w:val="F4B780374910483F8D5C458624EF6262"/>
          </w:placeholder>
          <w:showingPlcHdr/>
          <w:text/>
        </w:sdtPr>
        <w:sdtEndPr/>
        <w:sdtContent>
          <w:r w:rsidR="008322B0" w:rsidRPr="007B7F5E">
            <w:rPr>
              <w:rStyle w:val="Platzhaltertext"/>
            </w:rPr>
            <w:t xml:space="preserve">Text </w:t>
          </w:r>
          <w:r w:rsidR="00CC11C1" w:rsidRPr="007B7F5E">
            <w:rPr>
              <w:rStyle w:val="Platzhaltertext"/>
            </w:rPr>
            <w:t>ein</w:t>
          </w:r>
          <w:r w:rsidR="00CC11C1">
            <w:rPr>
              <w:rStyle w:val="Platzhaltertext"/>
            </w:rPr>
            <w:t>fügen</w:t>
          </w:r>
        </w:sdtContent>
      </w:sdt>
    </w:p>
    <w:p w:rsidR="008322B0" w:rsidRDefault="008322B0" w:rsidP="008322B0">
      <w:pPr>
        <w:tabs>
          <w:tab w:val="left" w:pos="360"/>
          <w:tab w:val="left" w:pos="2552"/>
          <w:tab w:val="left" w:leader="dot" w:pos="8505"/>
        </w:tabs>
        <w:ind w:left="360" w:hanging="360"/>
      </w:pPr>
    </w:p>
    <w:p w:rsidR="0041592A" w:rsidRDefault="0041592A" w:rsidP="0041592A">
      <w:pPr>
        <w:tabs>
          <w:tab w:val="left" w:pos="360"/>
          <w:tab w:val="left" w:leader="dot" w:pos="8505"/>
        </w:tabs>
        <w:ind w:left="360" w:hanging="360"/>
      </w:pPr>
      <w:r>
        <w:t>Akademische/berufsqualifizierende Abschlüsse</w:t>
      </w:r>
    </w:p>
    <w:tbl>
      <w:tblPr>
        <w:tblW w:w="9039" w:type="dxa"/>
        <w:tblBorders>
          <w:insideH w:val="single" w:sz="18" w:space="0" w:color="FFFFFF"/>
          <w:insideV w:val="single" w:sz="18" w:space="0" w:color="FFFFFF"/>
        </w:tblBorders>
        <w:tblLook w:val="01E0" w:firstRow="1" w:lastRow="1" w:firstColumn="1" w:lastColumn="1" w:noHBand="0" w:noVBand="0"/>
      </w:tblPr>
      <w:tblGrid>
        <w:gridCol w:w="5070"/>
        <w:gridCol w:w="3969"/>
      </w:tblGrid>
      <w:tr w:rsidR="0041592A" w:rsidRPr="0074316C" w:rsidTr="00C14A94">
        <w:trPr>
          <w:trHeight w:val="244"/>
        </w:trPr>
        <w:tc>
          <w:tcPr>
            <w:tcW w:w="5070" w:type="dxa"/>
            <w:shd w:val="pct20" w:color="000000" w:fill="FFFFFF"/>
          </w:tcPr>
          <w:p w:rsidR="0041592A" w:rsidRPr="0074316C" w:rsidRDefault="0041592A" w:rsidP="00C14A94">
            <w:pPr>
              <w:tabs>
                <w:tab w:val="left" w:pos="360"/>
                <w:tab w:val="left" w:leader="dot" w:pos="8505"/>
              </w:tabs>
              <w:rPr>
                <w:rFonts w:ascii="Arial" w:eastAsia="Times New Roman" w:hAnsi="Arial"/>
                <w:b/>
                <w:bCs/>
                <w:szCs w:val="20"/>
                <w:lang w:eastAsia="de-CH"/>
              </w:rPr>
            </w:pPr>
            <w:r w:rsidRPr="0074316C">
              <w:rPr>
                <w:rFonts w:ascii="Arial" w:eastAsia="Times New Roman" w:hAnsi="Arial"/>
                <w:b/>
                <w:bCs/>
                <w:szCs w:val="20"/>
                <w:lang w:eastAsia="de-CH"/>
              </w:rPr>
              <w:t>Bildungseinrichtung</w:t>
            </w:r>
          </w:p>
          <w:p w:rsidR="0041592A" w:rsidRPr="0074316C" w:rsidRDefault="0041592A" w:rsidP="00C14A94">
            <w:pPr>
              <w:tabs>
                <w:tab w:val="left" w:pos="360"/>
                <w:tab w:val="left" w:leader="dot" w:pos="8505"/>
              </w:tabs>
              <w:rPr>
                <w:rFonts w:ascii="Arial" w:eastAsia="Times New Roman" w:hAnsi="Arial"/>
                <w:b/>
                <w:bCs/>
                <w:szCs w:val="20"/>
                <w:lang w:eastAsia="de-CH"/>
              </w:rPr>
            </w:pPr>
          </w:p>
        </w:tc>
        <w:tc>
          <w:tcPr>
            <w:tcW w:w="3969" w:type="dxa"/>
            <w:shd w:val="pct20" w:color="000000" w:fill="FFFFFF"/>
          </w:tcPr>
          <w:p w:rsidR="0041592A" w:rsidRPr="0074316C" w:rsidRDefault="0041592A" w:rsidP="00C14A94">
            <w:pPr>
              <w:tabs>
                <w:tab w:val="left" w:pos="360"/>
                <w:tab w:val="left" w:leader="dot" w:pos="8505"/>
              </w:tabs>
              <w:rPr>
                <w:rFonts w:ascii="Arial" w:eastAsia="Times New Roman" w:hAnsi="Arial"/>
                <w:b/>
                <w:bCs/>
                <w:szCs w:val="20"/>
                <w:lang w:eastAsia="de-CH"/>
              </w:rPr>
            </w:pPr>
            <w:r w:rsidRPr="0074316C">
              <w:rPr>
                <w:rFonts w:ascii="Arial" w:eastAsia="Times New Roman" w:hAnsi="Arial"/>
                <w:b/>
                <w:bCs/>
                <w:szCs w:val="20"/>
                <w:lang w:eastAsia="de-CH"/>
              </w:rPr>
              <w:t>Abschluss, Diplom, Titel</w:t>
            </w:r>
          </w:p>
        </w:tc>
      </w:tr>
      <w:tr w:rsidR="0041592A" w:rsidRPr="0074316C" w:rsidTr="00C14A94">
        <w:trPr>
          <w:trHeight w:val="962"/>
        </w:trPr>
        <w:tc>
          <w:tcPr>
            <w:tcW w:w="5070" w:type="dxa"/>
            <w:shd w:val="pct5"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1398118922"/>
                <w:placeholder>
                  <w:docPart w:val="C908AC12596F460293EC1EF19C50D7BC"/>
                </w:placeholder>
                <w:showingPlcHdr/>
                <w:text w:multiLine="1"/>
              </w:sdtPr>
              <w:sdtEndPr/>
              <w:sdtContent>
                <w:r w:rsidR="008322B0" w:rsidRPr="008322B0">
                  <w:rPr>
                    <w:rStyle w:val="Platzhaltertext"/>
                    <w:color w:val="FF0000"/>
                  </w:rPr>
                  <w:t xml:space="preserve">Text </w:t>
                </w:r>
                <w:r w:rsidRPr="008322B0">
                  <w:rPr>
                    <w:rStyle w:val="Platzhaltertext"/>
                    <w:color w:val="FF0000"/>
                  </w:rPr>
                  <w:t>ein</w:t>
                </w:r>
                <w:r>
                  <w:rPr>
                    <w:rStyle w:val="Platzhaltertext"/>
                    <w:color w:val="FF0000"/>
                  </w:rPr>
                  <w:t>fügen</w:t>
                </w:r>
              </w:sdtContent>
            </w:sdt>
          </w:p>
        </w:tc>
        <w:tc>
          <w:tcPr>
            <w:tcW w:w="3969" w:type="dxa"/>
            <w:shd w:val="pct5"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1495257104"/>
                <w:placeholder>
                  <w:docPart w:val="A20DBBCC572141CDB4C30B8773517178"/>
                </w:placeholder>
                <w:showingPlcHdr/>
                <w:text w:multiLine="1"/>
              </w:sdtPr>
              <w:sdtEndPr/>
              <w:sdtContent>
                <w:r w:rsidR="008322B0" w:rsidRPr="008322B0">
                  <w:rPr>
                    <w:rStyle w:val="Platzhaltertext"/>
                    <w:color w:val="FF0000"/>
                  </w:rPr>
                  <w:t xml:space="preserve">Text </w:t>
                </w:r>
                <w:r w:rsidRPr="008322B0">
                  <w:rPr>
                    <w:rStyle w:val="Platzhaltertext"/>
                    <w:color w:val="FF0000"/>
                  </w:rPr>
                  <w:t>ein</w:t>
                </w:r>
                <w:r>
                  <w:rPr>
                    <w:rStyle w:val="Platzhaltertext"/>
                    <w:color w:val="FF0000"/>
                  </w:rPr>
                  <w:t>fügen</w:t>
                </w:r>
              </w:sdtContent>
            </w:sdt>
          </w:p>
        </w:tc>
      </w:tr>
      <w:tr w:rsidR="0041592A" w:rsidRPr="0074316C" w:rsidTr="00C14A94">
        <w:trPr>
          <w:trHeight w:val="749"/>
        </w:trPr>
        <w:tc>
          <w:tcPr>
            <w:tcW w:w="5070" w:type="dxa"/>
            <w:shd w:val="pct20"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727298598"/>
                <w:placeholder>
                  <w:docPart w:val="2326AD50E77746F3A27A9199CCF08C1A"/>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c>
          <w:tcPr>
            <w:tcW w:w="3969" w:type="dxa"/>
            <w:shd w:val="pct20"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515079677"/>
                <w:placeholder>
                  <w:docPart w:val="ABE2167757BF4B8A82E0758B5267581D"/>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r>
      <w:tr w:rsidR="0041592A" w:rsidRPr="0074316C" w:rsidTr="00C14A94">
        <w:trPr>
          <w:trHeight w:val="749"/>
        </w:trPr>
        <w:tc>
          <w:tcPr>
            <w:tcW w:w="5070" w:type="dxa"/>
            <w:shd w:val="pct5"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2020044194"/>
                <w:placeholder>
                  <w:docPart w:val="CF75F1DF2A704A648F8889656456704D"/>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c>
          <w:tcPr>
            <w:tcW w:w="3969" w:type="dxa"/>
            <w:shd w:val="pct5"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1052313127"/>
                <w:placeholder>
                  <w:docPart w:val="882F3C8A5BCD4D88850B67B5F489A5AA"/>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r>
      <w:tr w:rsidR="0041592A" w:rsidRPr="0074316C" w:rsidTr="00C14A94">
        <w:trPr>
          <w:trHeight w:val="733"/>
        </w:trPr>
        <w:tc>
          <w:tcPr>
            <w:tcW w:w="5070" w:type="dxa"/>
            <w:shd w:val="pct20"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2017568186"/>
                <w:placeholder>
                  <w:docPart w:val="D8BD5EDC10CB456BA11FB88F111C0C10"/>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c>
          <w:tcPr>
            <w:tcW w:w="3969" w:type="dxa"/>
            <w:shd w:val="pct20"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353688069"/>
                <w:placeholder>
                  <w:docPart w:val="849362645B084CC994C7218C1549002D"/>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r>
      <w:tr w:rsidR="0041592A" w:rsidRPr="0074316C" w:rsidTr="00C14A94">
        <w:trPr>
          <w:trHeight w:val="749"/>
        </w:trPr>
        <w:tc>
          <w:tcPr>
            <w:tcW w:w="5070" w:type="dxa"/>
            <w:shd w:val="pct5"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699442297"/>
                <w:placeholder>
                  <w:docPart w:val="25958D8B1D68474FBF164E2C4BC5D557"/>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c>
          <w:tcPr>
            <w:tcW w:w="3969" w:type="dxa"/>
            <w:shd w:val="pct5"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1698663132"/>
                <w:placeholder>
                  <w:docPart w:val="E6EBF8B1AD624146B8F591F44DE6F8E3"/>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r>
      <w:tr w:rsidR="0041592A" w:rsidRPr="0074316C" w:rsidTr="00C14A94">
        <w:trPr>
          <w:trHeight w:val="733"/>
        </w:trPr>
        <w:tc>
          <w:tcPr>
            <w:tcW w:w="5070" w:type="dxa"/>
            <w:shd w:val="pct20"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366034273"/>
                <w:placeholder>
                  <w:docPart w:val="E36A44CE084F448B85FE7E3041701CF1"/>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c>
          <w:tcPr>
            <w:tcW w:w="3969" w:type="dxa"/>
            <w:shd w:val="pct20" w:color="000000" w:fill="FFFFFF"/>
          </w:tcPr>
          <w:p w:rsidR="0041592A" w:rsidRPr="0074316C" w:rsidRDefault="00CC11C1" w:rsidP="00C14A94">
            <w:pPr>
              <w:tabs>
                <w:tab w:val="left" w:pos="360"/>
                <w:tab w:val="left" w:leader="dot" w:pos="8505"/>
              </w:tabs>
              <w:rPr>
                <w:rFonts w:ascii="Arial" w:eastAsia="Times New Roman" w:hAnsi="Arial"/>
                <w:szCs w:val="20"/>
                <w:lang w:eastAsia="de-CH"/>
              </w:rPr>
            </w:pPr>
            <w:sdt>
              <w:sdtPr>
                <w:id w:val="-442611124"/>
                <w:placeholder>
                  <w:docPart w:val="4B995B18885D4EF59720F77522EDD53C"/>
                </w:placeholder>
                <w:showingPlcHdr/>
                <w:text w:multiLine="1"/>
              </w:sdtPr>
              <w:sdtEndPr/>
              <w:sdtContent>
                <w:r w:rsidR="008322B0" w:rsidRPr="007B7F5E">
                  <w:rPr>
                    <w:rStyle w:val="Platzhaltertext"/>
                  </w:rPr>
                  <w:t xml:space="preserve">Text </w:t>
                </w:r>
                <w:r w:rsidRPr="007B7F5E">
                  <w:rPr>
                    <w:rStyle w:val="Platzhaltertext"/>
                  </w:rPr>
                  <w:t>ein</w:t>
                </w:r>
                <w:r>
                  <w:rPr>
                    <w:rStyle w:val="Platzhaltertext"/>
                  </w:rPr>
                  <w:t>fügen</w:t>
                </w:r>
              </w:sdtContent>
            </w:sdt>
          </w:p>
        </w:tc>
      </w:tr>
    </w:tbl>
    <w:p w:rsidR="0041592A" w:rsidRDefault="0041592A" w:rsidP="0041592A"/>
    <w:p w:rsidR="0041592A" w:rsidRDefault="0041592A" w:rsidP="0041592A">
      <w:pPr>
        <w:tabs>
          <w:tab w:val="clear" w:pos="5670"/>
        </w:tabs>
        <w:spacing w:after="200" w:line="276" w:lineRule="auto"/>
        <w:rPr>
          <w:b/>
        </w:rPr>
      </w:pPr>
      <w:r>
        <w:rPr>
          <w:b/>
        </w:rPr>
        <w:br w:type="page"/>
      </w:r>
    </w:p>
    <w:p w:rsidR="0041592A" w:rsidRDefault="0041592A" w:rsidP="0041592A">
      <w:pPr>
        <w:tabs>
          <w:tab w:val="right" w:leader="dot" w:pos="8080"/>
        </w:tabs>
        <w:jc w:val="both"/>
        <w:rPr>
          <w:b/>
        </w:rPr>
      </w:pPr>
      <w:r>
        <w:rPr>
          <w:b/>
        </w:rPr>
        <w:lastRenderedPageBreak/>
        <w:t>Studiengebühr (siehe Art4 unten)</w:t>
      </w:r>
    </w:p>
    <w:p w:rsidR="0041592A" w:rsidRPr="00895BA0" w:rsidRDefault="0041592A" w:rsidP="0041592A">
      <w:pPr>
        <w:tabs>
          <w:tab w:val="right" w:leader="dot" w:pos="8080"/>
        </w:tabs>
        <w:jc w:val="both"/>
        <w:rPr>
          <w:b/>
        </w:rPr>
      </w:pPr>
    </w:p>
    <w:p w:rsidR="0041592A" w:rsidRDefault="00CC11C1" w:rsidP="0041592A">
      <w:pPr>
        <w:tabs>
          <w:tab w:val="left" w:pos="709"/>
        </w:tabs>
      </w:pPr>
      <w:sdt>
        <w:sdtPr>
          <w:rPr>
            <w:rFonts w:ascii="Wingdings" w:hAnsi="Wingdings"/>
          </w:rPr>
          <w:id w:val="-373077659"/>
          <w14:checkbox>
            <w14:checked w14:val="0"/>
            <w14:checkedState w14:val="2612" w14:font="MS Gothic"/>
            <w14:uncheckedState w14:val="2610" w14:font="MS Gothic"/>
          </w14:checkbox>
        </w:sdtPr>
        <w:sdtEndPr/>
        <w:sdtContent>
          <w:r w:rsidR="008322B0" w:rsidRPr="008322B0">
            <w:rPr>
              <w:rFonts w:ascii="MS Gothic" w:eastAsia="MS Gothic" w:hAnsi="MS Gothic" w:hint="eastAsia"/>
              <w:color w:val="FF0000"/>
            </w:rPr>
            <w:t>☐</w:t>
          </w:r>
        </w:sdtContent>
      </w:sdt>
      <w:r w:rsidR="0041592A">
        <w:rPr>
          <w:rFonts w:ascii="Wingdings" w:hAnsi="Wingdings"/>
        </w:rPr>
        <w:tab/>
      </w:r>
      <w:r w:rsidR="0041592A">
        <w:t>Ich beabsichtige, die komplette Studiengebühr vorab zu bezahlen.</w:t>
      </w:r>
    </w:p>
    <w:p w:rsidR="0041592A" w:rsidRDefault="0041592A" w:rsidP="0041592A">
      <w:pPr>
        <w:tabs>
          <w:tab w:val="left" w:pos="709"/>
        </w:tabs>
      </w:pPr>
    </w:p>
    <w:p w:rsidR="0041592A" w:rsidRDefault="00CC11C1" w:rsidP="0041592A">
      <w:pPr>
        <w:tabs>
          <w:tab w:val="left" w:pos="709"/>
        </w:tabs>
        <w:ind w:left="705" w:hanging="705"/>
      </w:pPr>
      <w:sdt>
        <w:sdtPr>
          <w:rPr>
            <w:rFonts w:ascii="Wingdings" w:hAnsi="Wingdings"/>
          </w:rPr>
          <w:id w:val="1452902484"/>
          <w14:checkbox>
            <w14:checked w14:val="0"/>
            <w14:checkedState w14:val="2612" w14:font="MS Gothic"/>
            <w14:uncheckedState w14:val="2610" w14:font="MS Gothic"/>
          </w14:checkbox>
        </w:sdtPr>
        <w:sdtEndPr/>
        <w:sdtContent>
          <w:r w:rsidR="008322B0" w:rsidRPr="008322B0">
            <w:rPr>
              <w:rFonts w:ascii="MS Gothic" w:eastAsia="MS Gothic" w:hAnsi="MS Gothic" w:hint="eastAsia"/>
              <w:color w:val="FF0000"/>
            </w:rPr>
            <w:t>☐</w:t>
          </w:r>
        </w:sdtContent>
      </w:sdt>
      <w:r w:rsidR="0041592A">
        <w:tab/>
        <w:t>Ich möchte von der Möglichkeit Gebrauch machen, die Studiengebühr auf zwei Kalenderjahre zu verteilen.</w:t>
      </w:r>
    </w:p>
    <w:p w:rsidR="0041592A" w:rsidRPr="0013182C" w:rsidRDefault="0041592A" w:rsidP="0041592A">
      <w:pPr>
        <w:tabs>
          <w:tab w:val="left" w:pos="709"/>
        </w:tabs>
        <w:rPr>
          <w:sz w:val="18"/>
          <w:szCs w:val="18"/>
        </w:rPr>
      </w:pPr>
    </w:p>
    <w:p w:rsidR="0041592A" w:rsidRDefault="0041592A" w:rsidP="0041592A">
      <w:pPr>
        <w:tabs>
          <w:tab w:val="right" w:leader="dot" w:pos="8080"/>
        </w:tabs>
        <w:jc w:val="both"/>
      </w:pPr>
    </w:p>
    <w:p w:rsidR="0041592A" w:rsidRDefault="0041592A" w:rsidP="0041592A">
      <w:pPr>
        <w:tabs>
          <w:tab w:val="right" w:leader="dot" w:pos="8080"/>
        </w:tabs>
        <w:jc w:val="both"/>
        <w:rPr>
          <w:b/>
        </w:rPr>
      </w:pPr>
      <w:r>
        <w:rPr>
          <w:b/>
        </w:rPr>
        <w:t>Unterlagen</w:t>
      </w:r>
    </w:p>
    <w:p w:rsidR="0041592A" w:rsidRDefault="0041592A" w:rsidP="0041592A">
      <w:pPr>
        <w:tabs>
          <w:tab w:val="right" w:leader="dot" w:pos="8080"/>
        </w:tabs>
        <w:jc w:val="both"/>
      </w:pPr>
    </w:p>
    <w:p w:rsidR="0041592A" w:rsidRDefault="0041592A" w:rsidP="0041592A">
      <w:pPr>
        <w:tabs>
          <w:tab w:val="right" w:leader="dot" w:pos="8080"/>
        </w:tabs>
        <w:jc w:val="both"/>
      </w:pPr>
      <w:r>
        <w:t xml:space="preserve">Folgende Dokumente müssen </w:t>
      </w:r>
      <w:r w:rsidRPr="00895BA0">
        <w:rPr>
          <w:u w:val="single"/>
        </w:rPr>
        <w:t>mit diesem Bewerbungsformular</w:t>
      </w:r>
      <w:r>
        <w:t xml:space="preserve"> eingereicht werden:</w:t>
      </w:r>
    </w:p>
    <w:p w:rsidR="0041592A" w:rsidRDefault="0041592A" w:rsidP="0041592A">
      <w:pPr>
        <w:tabs>
          <w:tab w:val="right" w:leader="dot" w:pos="8080"/>
        </w:tabs>
        <w:jc w:val="both"/>
      </w:pPr>
    </w:p>
    <w:p w:rsidR="0041592A" w:rsidRDefault="00CC11C1" w:rsidP="0041592A">
      <w:pPr>
        <w:numPr>
          <w:ilvl w:val="0"/>
          <w:numId w:val="19"/>
        </w:numPr>
        <w:tabs>
          <w:tab w:val="clear" w:pos="5670"/>
          <w:tab w:val="right" w:leader="dot" w:pos="8080"/>
        </w:tabs>
        <w:spacing w:line="240" w:lineRule="auto"/>
        <w:jc w:val="both"/>
      </w:pPr>
      <w:r w:rsidRPr="00CC11C1">
        <w:t>Abschlusszeugnisse der für die Zulassung relevanten Abschlüsse (Mindestanforderung:  Bachelor; in Ausnahmefällen ist auch eine Zulassung «sur dossier» möglich)</w:t>
      </w:r>
      <w:r w:rsidR="0041592A">
        <w:t>.</w:t>
      </w:r>
    </w:p>
    <w:p w:rsidR="0041592A" w:rsidRDefault="0041592A" w:rsidP="0041592A">
      <w:pPr>
        <w:tabs>
          <w:tab w:val="right" w:leader="dot" w:pos="8080"/>
        </w:tabs>
        <w:ind w:left="360"/>
        <w:jc w:val="both"/>
      </w:pPr>
    </w:p>
    <w:p w:rsidR="0041592A" w:rsidRDefault="0041592A" w:rsidP="0041592A">
      <w:pPr>
        <w:numPr>
          <w:ilvl w:val="0"/>
          <w:numId w:val="19"/>
        </w:numPr>
        <w:tabs>
          <w:tab w:val="clear" w:pos="5670"/>
          <w:tab w:val="right" w:leader="dot" w:pos="8080"/>
        </w:tabs>
        <w:spacing w:line="240" w:lineRule="auto"/>
        <w:jc w:val="both"/>
      </w:pPr>
      <w:r>
        <w:t>Lebenslauf mit Foto und beruflichen Tätigkeiten</w:t>
      </w:r>
    </w:p>
    <w:p w:rsidR="0041592A" w:rsidRDefault="0041592A" w:rsidP="0041592A">
      <w:pPr>
        <w:tabs>
          <w:tab w:val="right" w:leader="dot" w:pos="8080"/>
        </w:tabs>
        <w:jc w:val="both"/>
      </w:pPr>
    </w:p>
    <w:p w:rsidR="0041592A" w:rsidRDefault="0041592A" w:rsidP="0041592A">
      <w:pPr>
        <w:tabs>
          <w:tab w:val="right" w:leader="dot" w:pos="8080"/>
        </w:tabs>
        <w:jc w:val="both"/>
      </w:pPr>
    </w:p>
    <w:p w:rsidR="0041592A" w:rsidRDefault="0041592A" w:rsidP="0041592A">
      <w:pPr>
        <w:tabs>
          <w:tab w:val="right" w:leader="dot" w:pos="3686"/>
          <w:tab w:val="left" w:pos="3969"/>
          <w:tab w:val="right" w:leader="dot" w:pos="8080"/>
        </w:tabs>
        <w:jc w:val="both"/>
      </w:pPr>
      <w:r>
        <w:t xml:space="preserve">Ort/Datum  </w:t>
      </w:r>
      <w:sdt>
        <w:sdtPr>
          <w:id w:val="-809471266"/>
          <w:placeholder>
            <w:docPart w:val="90C695F2C1F04B0F9A89153381F3DF9A"/>
          </w:placeholder>
          <w:showingPlcHdr/>
          <w:text w:multiLine="1"/>
        </w:sdtPr>
        <w:sdtEndPr/>
        <w:sdtContent>
          <w:r w:rsidR="008322B0" w:rsidRPr="008322B0">
            <w:rPr>
              <w:rStyle w:val="Platzhaltertext"/>
              <w:color w:val="FF0000"/>
            </w:rPr>
            <w:t>Text ein</w:t>
          </w:r>
          <w:r w:rsidR="00CC11C1">
            <w:rPr>
              <w:rStyle w:val="Platzhaltertext"/>
              <w:color w:val="FF0000"/>
            </w:rPr>
            <w:t>fügen</w:t>
          </w:r>
        </w:sdtContent>
      </w:sdt>
      <w:r w:rsidR="008322B0">
        <w:t xml:space="preserve"> </w:t>
      </w:r>
      <w:r w:rsidR="008322B0">
        <w:tab/>
      </w:r>
      <w:r w:rsidR="008322B0">
        <w:tab/>
      </w:r>
      <w:r>
        <w:t xml:space="preserve">Unterschrift   </w:t>
      </w:r>
      <w:sdt>
        <w:sdtPr>
          <w:id w:val="732886842"/>
          <w:placeholder>
            <w:docPart w:val="C6DB41B698A140478CE3C74373306F77"/>
          </w:placeholder>
          <w:showingPlcHdr/>
          <w:text w:multiLine="1"/>
        </w:sdtPr>
        <w:sdtEndPr/>
        <w:sdtContent>
          <w:r w:rsidR="008322B0" w:rsidRPr="008322B0">
            <w:rPr>
              <w:rStyle w:val="Platzhaltertext"/>
              <w:color w:val="FF0000"/>
            </w:rPr>
            <w:t xml:space="preserve">Text </w:t>
          </w:r>
          <w:r w:rsidR="00CC11C1" w:rsidRPr="008322B0">
            <w:rPr>
              <w:rStyle w:val="Platzhaltertext"/>
              <w:color w:val="FF0000"/>
            </w:rPr>
            <w:t>ein</w:t>
          </w:r>
          <w:r w:rsidR="00CC11C1">
            <w:rPr>
              <w:rStyle w:val="Platzhaltertext"/>
              <w:color w:val="FF0000"/>
            </w:rPr>
            <w:t>fügen</w:t>
          </w:r>
        </w:sdtContent>
      </w:sdt>
    </w:p>
    <w:p w:rsidR="0041592A" w:rsidRDefault="0041592A" w:rsidP="0041592A">
      <w:pPr>
        <w:tabs>
          <w:tab w:val="right" w:leader="dot" w:pos="3686"/>
          <w:tab w:val="left" w:pos="3969"/>
          <w:tab w:val="right" w:leader="dot" w:pos="8080"/>
        </w:tabs>
        <w:jc w:val="both"/>
        <w:rPr>
          <w:rFonts w:ascii="Futura Lt BT" w:hAnsi="Futura Lt BT"/>
        </w:rPr>
      </w:pPr>
    </w:p>
    <w:p w:rsidR="0041592A" w:rsidRDefault="0041592A" w:rsidP="0041592A"/>
    <w:p w:rsidR="0041592A" w:rsidRDefault="0041592A" w:rsidP="0041592A"/>
    <w:p w:rsidR="0041592A" w:rsidRDefault="0041592A" w:rsidP="0041592A"/>
    <w:p w:rsidR="0041592A" w:rsidRPr="00F45AF8" w:rsidRDefault="0041592A" w:rsidP="0041592A">
      <w:pPr>
        <w:pBdr>
          <w:top w:val="single" w:sz="4" w:space="1" w:color="auto"/>
          <w:left w:val="single" w:sz="4" w:space="4" w:color="auto"/>
          <w:bottom w:val="single" w:sz="4" w:space="1" w:color="auto"/>
          <w:right w:val="single" w:sz="4" w:space="4" w:color="auto"/>
        </w:pBdr>
        <w:spacing w:after="120"/>
        <w:contextualSpacing/>
        <w:rPr>
          <w:b/>
        </w:rPr>
      </w:pPr>
      <w:r w:rsidRPr="00F45AF8">
        <w:rPr>
          <w:b/>
        </w:rPr>
        <w:t xml:space="preserve">Bitte reichen Sie Ihre Bewerbung </w:t>
      </w:r>
      <w:r>
        <w:rPr>
          <w:b/>
        </w:rPr>
        <w:t xml:space="preserve">per Post oder </w:t>
      </w:r>
      <w:r w:rsidRPr="00F45AF8">
        <w:rPr>
          <w:b/>
        </w:rPr>
        <w:t>e-mail (mit digitale</w:t>
      </w:r>
      <w:r>
        <w:rPr>
          <w:b/>
        </w:rPr>
        <w:t>m</w:t>
      </w:r>
      <w:r w:rsidRPr="00F45AF8">
        <w:rPr>
          <w:b/>
        </w:rPr>
        <w:t xml:space="preserve"> Foto) </w:t>
      </w:r>
      <w:r>
        <w:rPr>
          <w:b/>
        </w:rPr>
        <w:t>ein an</w:t>
      </w:r>
      <w:r w:rsidRPr="00F45AF8">
        <w:rPr>
          <w:b/>
        </w:rPr>
        <w:t>:</w:t>
      </w:r>
      <w:r>
        <w:rPr>
          <w:b/>
        </w:rPr>
        <w:t xml:space="preserve"> </w:t>
      </w:r>
      <w:r>
        <w:rPr>
          <w:b/>
        </w:rPr>
        <w:br/>
        <w:t>bildungszentrum@bienenberg.ch</w:t>
      </w:r>
    </w:p>
    <w:p w:rsidR="0041592A" w:rsidRDefault="0041592A" w:rsidP="0041592A"/>
    <w:p w:rsidR="0041592A" w:rsidRPr="005D465D" w:rsidRDefault="0041592A" w:rsidP="0041592A">
      <w:pPr>
        <w:rPr>
          <w:b/>
          <w:sz w:val="18"/>
          <w:lang w:val="de-DE"/>
        </w:rPr>
      </w:pPr>
      <w:r w:rsidRPr="005D465D">
        <w:rPr>
          <w:b/>
          <w:sz w:val="18"/>
          <w:lang w:val="de-DE"/>
        </w:rPr>
        <w:t>Auszug aus dem Reglement:</w:t>
      </w:r>
    </w:p>
    <w:p w:rsidR="0041592A" w:rsidRPr="00971A2B" w:rsidRDefault="0041592A" w:rsidP="0041592A">
      <w:pPr>
        <w:rPr>
          <w:sz w:val="18"/>
          <w:lang w:val="de-DE"/>
        </w:rPr>
      </w:pPr>
      <w:r w:rsidRPr="00971A2B">
        <w:rPr>
          <w:sz w:val="18"/>
          <w:lang w:val="de-DE"/>
        </w:rPr>
        <w:t xml:space="preserve">Art. 3. </w:t>
      </w:r>
      <w:r w:rsidRPr="004F42D6">
        <w:rPr>
          <w:b/>
          <w:sz w:val="18"/>
          <w:lang w:val="de-DE"/>
        </w:rPr>
        <w:t>Zulassungsbedingungen</w:t>
      </w:r>
    </w:p>
    <w:p w:rsidR="0041592A" w:rsidRPr="00971A2B" w:rsidRDefault="0041592A" w:rsidP="0041592A">
      <w:pPr>
        <w:rPr>
          <w:sz w:val="18"/>
          <w:lang w:val="de-DE"/>
        </w:rPr>
      </w:pPr>
      <w:r w:rsidRPr="00971A2B">
        <w:rPr>
          <w:sz w:val="18"/>
          <w:lang w:val="de-DE"/>
        </w:rPr>
        <w:t>1</w:t>
      </w:r>
      <w:r>
        <w:rPr>
          <w:sz w:val="18"/>
          <w:lang w:val="de-DE"/>
        </w:rPr>
        <w:t xml:space="preserve">  </w:t>
      </w:r>
      <w:r w:rsidRPr="00971A2B">
        <w:rPr>
          <w:sz w:val="18"/>
          <w:lang w:val="de-DE"/>
        </w:rPr>
        <w:t>Zu diesem Programm werden Personen mit einem Bachelor oder einer äquivalenten Qualifikation sowie einer mindestens dreijährigen Berufserfahrung zugelassen.</w:t>
      </w:r>
    </w:p>
    <w:p w:rsidR="0041592A" w:rsidRPr="00971A2B" w:rsidRDefault="0041592A" w:rsidP="0041592A">
      <w:pPr>
        <w:rPr>
          <w:sz w:val="18"/>
          <w:lang w:val="de-DE"/>
        </w:rPr>
      </w:pPr>
      <w:r w:rsidRPr="00971A2B">
        <w:rPr>
          <w:sz w:val="18"/>
          <w:lang w:val="de-DE"/>
        </w:rPr>
        <w:t>2</w:t>
      </w:r>
      <w:r>
        <w:rPr>
          <w:sz w:val="18"/>
          <w:lang w:val="de-DE"/>
        </w:rPr>
        <w:t xml:space="preserve">  </w:t>
      </w:r>
      <w:r w:rsidRPr="00971A2B">
        <w:rPr>
          <w:sz w:val="18"/>
          <w:lang w:val="de-DE"/>
        </w:rPr>
        <w:t>Die Zulassung erfolgt aufgrund eines Bewerbungsdossiers (Lebenslauf mit Foto, Diplome, Berufspraxis).</w:t>
      </w:r>
    </w:p>
    <w:p w:rsidR="0041592A" w:rsidRPr="00971A2B" w:rsidRDefault="0041592A" w:rsidP="0041592A">
      <w:pPr>
        <w:rPr>
          <w:sz w:val="18"/>
          <w:lang w:val="de-DE"/>
        </w:rPr>
      </w:pPr>
      <w:r w:rsidRPr="00971A2B">
        <w:rPr>
          <w:sz w:val="18"/>
          <w:lang w:val="de-DE"/>
        </w:rPr>
        <w:t>3</w:t>
      </w:r>
      <w:r>
        <w:rPr>
          <w:sz w:val="18"/>
          <w:lang w:val="de-DE"/>
        </w:rPr>
        <w:t xml:space="preserve">  </w:t>
      </w:r>
      <w:r w:rsidRPr="00971A2B">
        <w:rPr>
          <w:sz w:val="18"/>
          <w:lang w:val="de-DE"/>
        </w:rPr>
        <w:t>Es besteht kein Anspruch auf Zulassung zum Programm, selbst wenn die Zulassungsbedingungen erfüllt sind.</w:t>
      </w:r>
    </w:p>
    <w:p w:rsidR="0041592A" w:rsidRPr="00971A2B" w:rsidRDefault="0041592A" w:rsidP="0041592A">
      <w:pPr>
        <w:rPr>
          <w:sz w:val="18"/>
          <w:lang w:val="de-DE"/>
        </w:rPr>
      </w:pPr>
      <w:r w:rsidRPr="00971A2B">
        <w:rPr>
          <w:sz w:val="18"/>
          <w:lang w:val="de-DE"/>
        </w:rPr>
        <w:t>4</w:t>
      </w:r>
      <w:r>
        <w:rPr>
          <w:sz w:val="18"/>
          <w:lang w:val="de-DE"/>
        </w:rPr>
        <w:t xml:space="preserve">  </w:t>
      </w:r>
      <w:r w:rsidRPr="00971A2B">
        <w:rPr>
          <w:sz w:val="18"/>
          <w:lang w:val="de-DE"/>
        </w:rPr>
        <w:t>Falls das Programm nicht ausgebucht ist und dies von der Studienleitung gutgeheissen wird, können sich interessierte</w:t>
      </w:r>
      <w:r>
        <w:rPr>
          <w:sz w:val="18"/>
          <w:lang w:val="de-DE"/>
        </w:rPr>
        <w:t xml:space="preserve"> </w:t>
      </w:r>
      <w:r w:rsidRPr="00971A2B">
        <w:rPr>
          <w:sz w:val="18"/>
          <w:lang w:val="de-DE"/>
        </w:rPr>
        <w:t>Personen für einzelne Module einschreiben.</w:t>
      </w:r>
    </w:p>
    <w:p w:rsidR="0041592A" w:rsidRPr="00971A2B" w:rsidRDefault="0041592A" w:rsidP="0041592A">
      <w:pPr>
        <w:rPr>
          <w:sz w:val="18"/>
          <w:lang w:val="de-DE"/>
        </w:rPr>
      </w:pPr>
      <w:r w:rsidRPr="00971A2B">
        <w:rPr>
          <w:sz w:val="18"/>
          <w:lang w:val="de-DE"/>
        </w:rPr>
        <w:t>5</w:t>
      </w:r>
      <w:r>
        <w:rPr>
          <w:sz w:val="18"/>
          <w:lang w:val="de-DE"/>
        </w:rPr>
        <w:t xml:space="preserve">  </w:t>
      </w:r>
      <w:r w:rsidRPr="00971A2B">
        <w:rPr>
          <w:sz w:val="18"/>
          <w:lang w:val="de-DE"/>
        </w:rPr>
        <w:t xml:space="preserve">In jedem Fall entscheidet die Studienleitung über eine Zulassung. </w:t>
      </w:r>
    </w:p>
    <w:p w:rsidR="0041592A" w:rsidRPr="00971A2B" w:rsidRDefault="0041592A" w:rsidP="0041592A">
      <w:pPr>
        <w:rPr>
          <w:sz w:val="18"/>
          <w:lang w:val="de-DE"/>
        </w:rPr>
      </w:pPr>
      <w:r w:rsidRPr="00971A2B">
        <w:rPr>
          <w:sz w:val="18"/>
          <w:lang w:val="de-DE"/>
        </w:rPr>
        <w:t xml:space="preserve">Art. 4. </w:t>
      </w:r>
      <w:r w:rsidRPr="004F42D6">
        <w:rPr>
          <w:b/>
          <w:sz w:val="18"/>
          <w:lang w:val="de-DE"/>
        </w:rPr>
        <w:t>Anmeldung und Kosten</w:t>
      </w:r>
    </w:p>
    <w:p w:rsidR="0041592A" w:rsidRPr="00971A2B" w:rsidRDefault="0041592A" w:rsidP="0041592A">
      <w:pPr>
        <w:rPr>
          <w:sz w:val="18"/>
          <w:lang w:val="de-DE"/>
        </w:rPr>
      </w:pPr>
      <w:r w:rsidRPr="00971A2B">
        <w:rPr>
          <w:sz w:val="18"/>
          <w:lang w:val="de-DE"/>
        </w:rPr>
        <w:t>1</w:t>
      </w:r>
      <w:r>
        <w:rPr>
          <w:sz w:val="18"/>
          <w:lang w:val="de-DE"/>
        </w:rPr>
        <w:t xml:space="preserve">  </w:t>
      </w:r>
      <w:r w:rsidRPr="00971A2B">
        <w:rPr>
          <w:sz w:val="18"/>
          <w:lang w:val="de-DE"/>
        </w:rPr>
        <w:t>Die Anmeldung erfolgt mit dem offiziellen Formular des CAS Konflikttransformation und Friedenskultur.</w:t>
      </w:r>
    </w:p>
    <w:p w:rsidR="0041592A" w:rsidRPr="00971A2B" w:rsidRDefault="0041592A" w:rsidP="0041592A">
      <w:pPr>
        <w:rPr>
          <w:sz w:val="18"/>
          <w:lang w:val="de-DE"/>
        </w:rPr>
      </w:pPr>
      <w:r w:rsidRPr="00971A2B">
        <w:rPr>
          <w:sz w:val="18"/>
          <w:lang w:val="de-DE"/>
        </w:rPr>
        <w:t>2</w:t>
      </w:r>
      <w:r>
        <w:rPr>
          <w:sz w:val="18"/>
          <w:lang w:val="de-DE"/>
        </w:rPr>
        <w:t xml:space="preserve">  </w:t>
      </w:r>
      <w:r w:rsidRPr="00971A2B">
        <w:rPr>
          <w:sz w:val="18"/>
          <w:lang w:val="de-DE"/>
        </w:rPr>
        <w:t>Die Studiengebühr muss vor Beginn des Programms entrichtet werden. Auf begründete Anfrage hin können die Gebühren auf zwei Kalenderjahre verteilt werden. In diesem Fall muss jedoch jedes Modul im Voraus bezahlt sein.</w:t>
      </w:r>
    </w:p>
    <w:p w:rsidR="0041592A" w:rsidRDefault="0041592A" w:rsidP="0041592A">
      <w:pPr>
        <w:rPr>
          <w:sz w:val="18"/>
          <w:lang w:val="de-DE"/>
        </w:rPr>
      </w:pPr>
      <w:r w:rsidRPr="00971A2B">
        <w:rPr>
          <w:sz w:val="18"/>
          <w:lang w:val="de-DE"/>
        </w:rPr>
        <w:t>3</w:t>
      </w:r>
      <w:r>
        <w:rPr>
          <w:sz w:val="18"/>
          <w:lang w:val="de-DE"/>
        </w:rPr>
        <w:t xml:space="preserve">  </w:t>
      </w:r>
      <w:r w:rsidRPr="00971A2B">
        <w:rPr>
          <w:sz w:val="18"/>
          <w:lang w:val="de-DE"/>
        </w:rPr>
        <w:t xml:space="preserve">Die Studiengebühren bleiben geschuldet, selbst wenn ein Modul nicht mit einem genügenden Leistungsnachweis </w:t>
      </w:r>
    </w:p>
    <w:p w:rsidR="0041592A" w:rsidRDefault="0041592A" w:rsidP="0041592A">
      <w:pPr>
        <w:rPr>
          <w:sz w:val="18"/>
          <w:lang w:val="de-DE"/>
        </w:rPr>
      </w:pPr>
      <w:r>
        <w:rPr>
          <w:sz w:val="18"/>
          <w:lang w:val="de-DE"/>
        </w:rPr>
        <w:t xml:space="preserve">    </w:t>
      </w:r>
      <w:r w:rsidRPr="00971A2B">
        <w:rPr>
          <w:sz w:val="18"/>
          <w:lang w:val="de-DE"/>
        </w:rPr>
        <w:t xml:space="preserve">abgeschlossen wird. Dies gilt auch im Falle eines Rückzugs oder Ausschlusses aus der laufenden Ausbildung. Eine </w:t>
      </w:r>
      <w:r>
        <w:rPr>
          <w:sz w:val="18"/>
          <w:lang w:val="de-DE"/>
        </w:rPr>
        <w:t xml:space="preserve"> </w:t>
      </w:r>
    </w:p>
    <w:p w:rsidR="0041592A" w:rsidRPr="00971A2B" w:rsidRDefault="0041592A" w:rsidP="0041592A">
      <w:pPr>
        <w:rPr>
          <w:sz w:val="18"/>
        </w:rPr>
      </w:pPr>
      <w:r>
        <w:rPr>
          <w:sz w:val="18"/>
          <w:lang w:val="de-DE"/>
        </w:rPr>
        <w:t xml:space="preserve">    </w:t>
      </w:r>
      <w:r w:rsidRPr="00971A2B">
        <w:rPr>
          <w:sz w:val="18"/>
          <w:lang w:val="de-DE"/>
        </w:rPr>
        <w:t>Annullation nach dem ersten Modul mit festgelegter Entschädigung ist jedoch möglich.</w:t>
      </w:r>
    </w:p>
    <w:p w:rsidR="00642F26" w:rsidRPr="0012151C" w:rsidRDefault="00642F26" w:rsidP="00FC7E5B"/>
    <w:sectPr w:rsidR="00642F26" w:rsidRPr="0012151C" w:rsidSect="00E14D14">
      <w:headerReference w:type="default" r:id="rId8"/>
      <w:footerReference w:type="default" r:id="rId9"/>
      <w:pgSz w:w="11906" w:h="16838"/>
      <w:pgMar w:top="2410" w:right="1021"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B5B" w:rsidRDefault="00A96B5B" w:rsidP="00FC7E5B">
      <w:r>
        <w:separator/>
      </w:r>
    </w:p>
  </w:endnote>
  <w:endnote w:type="continuationSeparator" w:id="0">
    <w:p w:rsidR="00A96B5B" w:rsidRDefault="00A96B5B" w:rsidP="00F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panose1 w:val="02000506030000020004"/>
    <w:charset w:val="00"/>
    <w:family w:val="modern"/>
    <w:notTrueType/>
    <w:pitch w:val="variable"/>
    <w:sig w:usb0="2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84" w:rsidRDefault="000F7284">
    <w:pPr>
      <w:pStyle w:val="Fuzeile"/>
    </w:pPr>
    <w:r>
      <w:rPr>
        <w:lang w:eastAsia="de-CH"/>
      </w:rPr>
      <w:drawing>
        <wp:anchor distT="0" distB="0" distL="114300" distR="114300" simplePos="0" relativeHeight="251661312" behindDoc="0" locked="0" layoutInCell="1" allowOverlap="1" wp14:anchorId="19EC81F2" wp14:editId="2141D0CC">
          <wp:simplePos x="0" y="0"/>
          <wp:positionH relativeFrom="margin">
            <wp:align>left</wp:align>
          </wp:positionH>
          <wp:positionV relativeFrom="page">
            <wp:posOffset>9832588</wp:posOffset>
          </wp:positionV>
          <wp:extent cx="2171065" cy="25019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BB m weiss.emf"/>
                  <pic:cNvPicPr/>
                </pic:nvPicPr>
                <pic:blipFill>
                  <a:blip r:embed="rId1"/>
                  <a:stretch>
                    <a:fillRect/>
                  </a:stretch>
                </pic:blipFill>
                <pic:spPr>
                  <a:xfrm>
                    <a:off x="0" y="0"/>
                    <a:ext cx="2171065" cy="250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B5B" w:rsidRDefault="00A96B5B" w:rsidP="00FC7E5B">
      <w:r>
        <w:separator/>
      </w:r>
    </w:p>
  </w:footnote>
  <w:footnote w:type="continuationSeparator" w:id="0">
    <w:p w:rsidR="00A96B5B" w:rsidRDefault="00A96B5B" w:rsidP="00F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908" w:rsidRPr="00711E4C" w:rsidRDefault="00440908" w:rsidP="00711E4C">
    <w:pPr>
      <w:pStyle w:val="Platzhalter"/>
    </w:pPr>
    <w:r w:rsidRPr="00711E4C">
      <w:drawing>
        <wp:anchor distT="0" distB="0" distL="114300" distR="114300" simplePos="0" relativeHeight="251663360" behindDoc="0" locked="1" layoutInCell="1" allowOverlap="1" wp14:anchorId="56D7D017" wp14:editId="3056EB7B">
          <wp:simplePos x="0" y="0"/>
          <wp:positionH relativeFrom="margin">
            <wp:align>left</wp:align>
          </wp:positionH>
          <wp:positionV relativeFrom="page">
            <wp:posOffset>397565</wp:posOffset>
          </wp:positionV>
          <wp:extent cx="2350800" cy="698400"/>
          <wp:effectExtent l="0" t="0" r="0"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B Kopfzeile.emf"/>
                  <pic:cNvPicPr/>
                </pic:nvPicPr>
                <pic:blipFill>
                  <a:blip r:embed="rId1"/>
                  <a:stretch>
                    <a:fillRect/>
                  </a:stretch>
                </pic:blipFill>
                <pic:spPr>
                  <a:xfrm>
                    <a:off x="0" y="0"/>
                    <a:ext cx="2350800" cy="698400"/>
                  </a:xfrm>
                  <a:prstGeom prst="rect">
                    <a:avLst/>
                  </a:prstGeom>
                </pic:spPr>
              </pic:pic>
            </a:graphicData>
          </a:graphic>
          <wp14:sizeRelH relativeFrom="margin">
            <wp14:pctWidth>0</wp14:pctWidth>
          </wp14:sizeRelH>
          <wp14:sizeRelV relativeFrom="margin">
            <wp14:pctHeight>0</wp14:pctHeight>
          </wp14:sizeRelV>
        </wp:anchor>
      </w:drawing>
    </w:r>
    <w:r w:rsidRPr="00711E4C">
      <mc:AlternateContent>
        <mc:Choice Requires="wpg">
          <w:drawing>
            <wp:anchor distT="0" distB="0" distL="114300" distR="114300" simplePos="0" relativeHeight="251664384" behindDoc="1" locked="0" layoutInCell="1" allowOverlap="1" wp14:anchorId="44B2D9CE" wp14:editId="1C5A7F71">
              <wp:simplePos x="0" y="0"/>
              <wp:positionH relativeFrom="page">
                <wp:posOffset>-6985</wp:posOffset>
              </wp:positionH>
              <wp:positionV relativeFrom="page">
                <wp:posOffset>7897091</wp:posOffset>
              </wp:positionV>
              <wp:extent cx="7570800" cy="2782800"/>
              <wp:effectExtent l="0" t="0" r="11430" b="0"/>
              <wp:wrapNone/>
              <wp:docPr id="33" name="Gruppieren 24"/>
              <wp:cNvGraphicFramePr/>
              <a:graphic xmlns:a="http://schemas.openxmlformats.org/drawingml/2006/main">
                <a:graphicData uri="http://schemas.microsoft.com/office/word/2010/wordprocessingGroup">
                  <wpg:wgp>
                    <wpg:cNvGrpSpPr/>
                    <wpg:grpSpPr>
                      <a:xfrm>
                        <a:off x="0" y="0"/>
                        <a:ext cx="7570800" cy="2782800"/>
                        <a:chOff x="0" y="0"/>
                        <a:chExt cx="7569201" cy="2782888"/>
                      </a:xfrm>
                    </wpg:grpSpPr>
                    <wps:wsp>
                      <wps:cNvPr id="34" name="Fünfeck 23"/>
                      <wps:cNvSpPr/>
                      <wps:spPr>
                        <a:xfrm>
                          <a:off x="2342621" y="1020656"/>
                          <a:ext cx="5226580" cy="957367"/>
                        </a:xfrm>
                        <a:custGeom>
                          <a:avLst/>
                          <a:gdLst>
                            <a:gd name="connsiteX0" fmla="*/ 2 w 2243137"/>
                            <a:gd name="connsiteY0" fmla="*/ 626986 h 1641475"/>
                            <a:gd name="connsiteX1" fmla="*/ 1121569 w 2243137"/>
                            <a:gd name="connsiteY1" fmla="*/ 0 h 1641475"/>
                            <a:gd name="connsiteX2" fmla="*/ 2243135 w 2243137"/>
                            <a:gd name="connsiteY2" fmla="*/ 626986 h 1641475"/>
                            <a:gd name="connsiteX3" fmla="*/ 1814734 w 2243137"/>
                            <a:gd name="connsiteY3" fmla="*/ 1641471 h 1641475"/>
                            <a:gd name="connsiteX4" fmla="*/ 428403 w 2243137"/>
                            <a:gd name="connsiteY4" fmla="*/ 1641471 h 1641475"/>
                            <a:gd name="connsiteX5" fmla="*/ 2 w 2243137"/>
                            <a:gd name="connsiteY5" fmla="*/ 626986 h 1641475"/>
                            <a:gd name="connsiteX0" fmla="*/ 0 w 4329108"/>
                            <a:gd name="connsiteY0" fmla="*/ 626986 h 1641471"/>
                            <a:gd name="connsiteX1" fmla="*/ 1121567 w 4329108"/>
                            <a:gd name="connsiteY1" fmla="*/ 0 h 1641471"/>
                            <a:gd name="connsiteX2" fmla="*/ 4329108 w 4329108"/>
                            <a:gd name="connsiteY2" fmla="*/ 765099 h 1641471"/>
                            <a:gd name="connsiteX3" fmla="*/ 1814732 w 4329108"/>
                            <a:gd name="connsiteY3" fmla="*/ 1641471 h 1641471"/>
                            <a:gd name="connsiteX4" fmla="*/ 428401 w 4329108"/>
                            <a:gd name="connsiteY4" fmla="*/ 1641471 h 1641471"/>
                            <a:gd name="connsiteX5" fmla="*/ 0 w 4329108"/>
                            <a:gd name="connsiteY5" fmla="*/ 626986 h 1641471"/>
                            <a:gd name="connsiteX0" fmla="*/ 0 w 4329332"/>
                            <a:gd name="connsiteY0" fmla="*/ 626986 h 1641471"/>
                            <a:gd name="connsiteX1" fmla="*/ 1121567 w 4329332"/>
                            <a:gd name="connsiteY1" fmla="*/ 0 h 1641471"/>
                            <a:gd name="connsiteX2" fmla="*/ 4329108 w 4329332"/>
                            <a:gd name="connsiteY2" fmla="*/ 765099 h 1641471"/>
                            <a:gd name="connsiteX3" fmla="*/ 4329332 w 4329332"/>
                            <a:gd name="connsiteY3" fmla="*/ 950909 h 1641471"/>
                            <a:gd name="connsiteX4" fmla="*/ 428401 w 4329332"/>
                            <a:gd name="connsiteY4" fmla="*/ 1641471 h 1641471"/>
                            <a:gd name="connsiteX5" fmla="*/ 0 w 4329332"/>
                            <a:gd name="connsiteY5" fmla="*/ 626986 h 1641471"/>
                            <a:gd name="connsiteX0" fmla="*/ 0 w 5043707"/>
                            <a:gd name="connsiteY0" fmla="*/ 341236 h 1641471"/>
                            <a:gd name="connsiteX1" fmla="*/ 1835942 w 5043707"/>
                            <a:gd name="connsiteY1" fmla="*/ 0 h 1641471"/>
                            <a:gd name="connsiteX2" fmla="*/ 5043483 w 5043707"/>
                            <a:gd name="connsiteY2" fmla="*/ 765099 h 1641471"/>
                            <a:gd name="connsiteX3" fmla="*/ 5043707 w 5043707"/>
                            <a:gd name="connsiteY3" fmla="*/ 950909 h 1641471"/>
                            <a:gd name="connsiteX4" fmla="*/ 1142776 w 5043707"/>
                            <a:gd name="connsiteY4" fmla="*/ 1641471 h 1641471"/>
                            <a:gd name="connsiteX5" fmla="*/ 0 w 5043707"/>
                            <a:gd name="connsiteY5" fmla="*/ 341236 h 1641471"/>
                            <a:gd name="connsiteX0" fmla="*/ 0 w 5043707"/>
                            <a:gd name="connsiteY0" fmla="*/ 341236 h 950909"/>
                            <a:gd name="connsiteX1" fmla="*/ 1835942 w 5043707"/>
                            <a:gd name="connsiteY1" fmla="*/ 0 h 950909"/>
                            <a:gd name="connsiteX2" fmla="*/ 5043483 w 5043707"/>
                            <a:gd name="connsiteY2" fmla="*/ 765099 h 950909"/>
                            <a:gd name="connsiteX3" fmla="*/ 5043707 w 5043707"/>
                            <a:gd name="connsiteY3" fmla="*/ 950909 h 950909"/>
                            <a:gd name="connsiteX4" fmla="*/ 2138139 w 5043707"/>
                            <a:gd name="connsiteY4" fmla="*/ 584196 h 950909"/>
                            <a:gd name="connsiteX5" fmla="*/ 0 w 5043707"/>
                            <a:gd name="connsiteY5" fmla="*/ 341236 h 950909"/>
                            <a:gd name="connsiteX0" fmla="*/ 0 w 5043707"/>
                            <a:gd name="connsiteY0" fmla="*/ 250748 h 860421"/>
                            <a:gd name="connsiteX1" fmla="*/ 1812129 w 5043707"/>
                            <a:gd name="connsiteY1" fmla="*/ 0 h 860421"/>
                            <a:gd name="connsiteX2" fmla="*/ 5043483 w 5043707"/>
                            <a:gd name="connsiteY2" fmla="*/ 674611 h 860421"/>
                            <a:gd name="connsiteX3" fmla="*/ 5043707 w 5043707"/>
                            <a:gd name="connsiteY3" fmla="*/ 860421 h 860421"/>
                            <a:gd name="connsiteX4" fmla="*/ 2138139 w 5043707"/>
                            <a:gd name="connsiteY4" fmla="*/ 493708 h 860421"/>
                            <a:gd name="connsiteX5" fmla="*/ 0 w 5043707"/>
                            <a:gd name="connsiteY5" fmla="*/ 250748 h 860421"/>
                            <a:gd name="connsiteX0" fmla="*/ 0 w 5229445"/>
                            <a:gd name="connsiteY0" fmla="*/ 269798 h 860421"/>
                            <a:gd name="connsiteX1" fmla="*/ 1997867 w 5229445"/>
                            <a:gd name="connsiteY1" fmla="*/ 0 h 860421"/>
                            <a:gd name="connsiteX2" fmla="*/ 5229221 w 5229445"/>
                            <a:gd name="connsiteY2" fmla="*/ 674611 h 860421"/>
                            <a:gd name="connsiteX3" fmla="*/ 5229445 w 5229445"/>
                            <a:gd name="connsiteY3" fmla="*/ 860421 h 860421"/>
                            <a:gd name="connsiteX4" fmla="*/ 2323877 w 5229445"/>
                            <a:gd name="connsiteY4" fmla="*/ 493708 h 860421"/>
                            <a:gd name="connsiteX5" fmla="*/ 0 w 5229445"/>
                            <a:gd name="connsiteY5" fmla="*/ 269798 h 860421"/>
                            <a:gd name="connsiteX0" fmla="*/ 0 w 5229445"/>
                            <a:gd name="connsiteY0" fmla="*/ 341236 h 931859"/>
                            <a:gd name="connsiteX1" fmla="*/ 2007392 w 5229445"/>
                            <a:gd name="connsiteY1" fmla="*/ 0 h 931859"/>
                            <a:gd name="connsiteX2" fmla="*/ 5229221 w 5229445"/>
                            <a:gd name="connsiteY2" fmla="*/ 746049 h 931859"/>
                            <a:gd name="connsiteX3" fmla="*/ 5229445 w 5229445"/>
                            <a:gd name="connsiteY3" fmla="*/ 931859 h 931859"/>
                            <a:gd name="connsiteX4" fmla="*/ 2323877 w 5229445"/>
                            <a:gd name="connsiteY4" fmla="*/ 565146 h 931859"/>
                            <a:gd name="connsiteX5" fmla="*/ 0 w 5229445"/>
                            <a:gd name="connsiteY5" fmla="*/ 341236 h 931859"/>
                            <a:gd name="connsiteX0" fmla="*/ 0 w 5229445"/>
                            <a:gd name="connsiteY0" fmla="*/ 341236 h 931859"/>
                            <a:gd name="connsiteX1" fmla="*/ 2007392 w 5229445"/>
                            <a:gd name="connsiteY1" fmla="*/ 0 h 931859"/>
                            <a:gd name="connsiteX2" fmla="*/ 5229221 w 5229445"/>
                            <a:gd name="connsiteY2" fmla="*/ 746049 h 931859"/>
                            <a:gd name="connsiteX3" fmla="*/ 5229445 w 5229445"/>
                            <a:gd name="connsiteY3" fmla="*/ 931859 h 931859"/>
                            <a:gd name="connsiteX4" fmla="*/ 2319114 w 5229445"/>
                            <a:gd name="connsiteY4" fmla="*/ 588959 h 931859"/>
                            <a:gd name="connsiteX5" fmla="*/ 0 w 5229445"/>
                            <a:gd name="connsiteY5" fmla="*/ 341236 h 931859"/>
                            <a:gd name="connsiteX0" fmla="*/ 0 w 5229221"/>
                            <a:gd name="connsiteY0" fmla="*/ 341236 h 946147"/>
                            <a:gd name="connsiteX1" fmla="*/ 2007392 w 5229221"/>
                            <a:gd name="connsiteY1" fmla="*/ 0 h 946147"/>
                            <a:gd name="connsiteX2" fmla="*/ 5229221 w 5229221"/>
                            <a:gd name="connsiteY2" fmla="*/ 746049 h 946147"/>
                            <a:gd name="connsiteX3" fmla="*/ 5224683 w 5229221"/>
                            <a:gd name="connsiteY3" fmla="*/ 946147 h 946147"/>
                            <a:gd name="connsiteX4" fmla="*/ 2319114 w 5229221"/>
                            <a:gd name="connsiteY4" fmla="*/ 588959 h 946147"/>
                            <a:gd name="connsiteX5" fmla="*/ 0 w 5229221"/>
                            <a:gd name="connsiteY5" fmla="*/ 341236 h 946147"/>
                            <a:gd name="connsiteX0" fmla="*/ 0 w 5226418"/>
                            <a:gd name="connsiteY0" fmla="*/ 341236 h 946147"/>
                            <a:gd name="connsiteX1" fmla="*/ 2007392 w 5226418"/>
                            <a:gd name="connsiteY1" fmla="*/ 0 h 946147"/>
                            <a:gd name="connsiteX2" fmla="*/ 5226416 w 5226418"/>
                            <a:gd name="connsiteY2" fmla="*/ 746049 h 946147"/>
                            <a:gd name="connsiteX3" fmla="*/ 5224683 w 5226418"/>
                            <a:gd name="connsiteY3" fmla="*/ 946147 h 946147"/>
                            <a:gd name="connsiteX4" fmla="*/ 2319114 w 5226418"/>
                            <a:gd name="connsiteY4" fmla="*/ 588959 h 946147"/>
                            <a:gd name="connsiteX5" fmla="*/ 0 w 5226418"/>
                            <a:gd name="connsiteY5" fmla="*/ 341236 h 946147"/>
                            <a:gd name="connsiteX0" fmla="*/ 0 w 5230293"/>
                            <a:gd name="connsiteY0" fmla="*/ 341236 h 948952"/>
                            <a:gd name="connsiteX1" fmla="*/ 2007392 w 5230293"/>
                            <a:gd name="connsiteY1" fmla="*/ 0 h 948952"/>
                            <a:gd name="connsiteX2" fmla="*/ 5226416 w 5230293"/>
                            <a:gd name="connsiteY2" fmla="*/ 746049 h 948952"/>
                            <a:gd name="connsiteX3" fmla="*/ 5230293 w 5230293"/>
                            <a:gd name="connsiteY3" fmla="*/ 948952 h 948952"/>
                            <a:gd name="connsiteX4" fmla="*/ 2319114 w 5230293"/>
                            <a:gd name="connsiteY4" fmla="*/ 588959 h 948952"/>
                            <a:gd name="connsiteX5" fmla="*/ 0 w 5230293"/>
                            <a:gd name="connsiteY5" fmla="*/ 341236 h 948952"/>
                            <a:gd name="connsiteX0" fmla="*/ 0 w 5226416"/>
                            <a:gd name="connsiteY0" fmla="*/ 341236 h 948952"/>
                            <a:gd name="connsiteX1" fmla="*/ 2007392 w 5226416"/>
                            <a:gd name="connsiteY1" fmla="*/ 0 h 948952"/>
                            <a:gd name="connsiteX2" fmla="*/ 5226416 w 5226416"/>
                            <a:gd name="connsiteY2" fmla="*/ 746049 h 948952"/>
                            <a:gd name="connsiteX3" fmla="*/ 5221878 w 5226416"/>
                            <a:gd name="connsiteY3" fmla="*/ 948952 h 948952"/>
                            <a:gd name="connsiteX4" fmla="*/ 2319114 w 5226416"/>
                            <a:gd name="connsiteY4" fmla="*/ 588959 h 948952"/>
                            <a:gd name="connsiteX5" fmla="*/ 0 w 5226416"/>
                            <a:gd name="connsiteY5" fmla="*/ 341236 h 948952"/>
                            <a:gd name="connsiteX0" fmla="*/ 0 w 5223613"/>
                            <a:gd name="connsiteY0" fmla="*/ 341236 h 948952"/>
                            <a:gd name="connsiteX1" fmla="*/ 2007392 w 5223613"/>
                            <a:gd name="connsiteY1" fmla="*/ 0 h 948952"/>
                            <a:gd name="connsiteX2" fmla="*/ 5223611 w 5223613"/>
                            <a:gd name="connsiteY2" fmla="*/ 746049 h 948952"/>
                            <a:gd name="connsiteX3" fmla="*/ 5221878 w 5223613"/>
                            <a:gd name="connsiteY3" fmla="*/ 948952 h 948952"/>
                            <a:gd name="connsiteX4" fmla="*/ 2319114 w 5223613"/>
                            <a:gd name="connsiteY4" fmla="*/ 588959 h 948952"/>
                            <a:gd name="connsiteX5" fmla="*/ 0 w 5223613"/>
                            <a:gd name="connsiteY5" fmla="*/ 341236 h 948952"/>
                            <a:gd name="connsiteX0" fmla="*/ 0 w 5224683"/>
                            <a:gd name="connsiteY0" fmla="*/ 341236 h 948952"/>
                            <a:gd name="connsiteX1" fmla="*/ 2007392 w 5224683"/>
                            <a:gd name="connsiteY1" fmla="*/ 0 h 948952"/>
                            <a:gd name="connsiteX2" fmla="*/ 5223611 w 5224683"/>
                            <a:gd name="connsiteY2" fmla="*/ 746049 h 948952"/>
                            <a:gd name="connsiteX3" fmla="*/ 5224683 w 5224683"/>
                            <a:gd name="connsiteY3" fmla="*/ 948952 h 948952"/>
                            <a:gd name="connsiteX4" fmla="*/ 2319114 w 5224683"/>
                            <a:gd name="connsiteY4" fmla="*/ 588959 h 948952"/>
                            <a:gd name="connsiteX5" fmla="*/ 0 w 5224683"/>
                            <a:gd name="connsiteY5" fmla="*/ 341236 h 948952"/>
                            <a:gd name="connsiteX0" fmla="*/ 0 w 5224683"/>
                            <a:gd name="connsiteY0" fmla="*/ 344041 h 951757"/>
                            <a:gd name="connsiteX1" fmla="*/ 2013002 w 5224683"/>
                            <a:gd name="connsiteY1" fmla="*/ 0 h 951757"/>
                            <a:gd name="connsiteX2" fmla="*/ 5223611 w 5224683"/>
                            <a:gd name="connsiteY2" fmla="*/ 748854 h 951757"/>
                            <a:gd name="connsiteX3" fmla="*/ 5224683 w 5224683"/>
                            <a:gd name="connsiteY3" fmla="*/ 951757 h 951757"/>
                            <a:gd name="connsiteX4" fmla="*/ 2319114 w 5224683"/>
                            <a:gd name="connsiteY4" fmla="*/ 591764 h 951757"/>
                            <a:gd name="connsiteX5" fmla="*/ 0 w 5224683"/>
                            <a:gd name="connsiteY5" fmla="*/ 344041 h 951757"/>
                            <a:gd name="connsiteX0" fmla="*/ 0 w 5224683"/>
                            <a:gd name="connsiteY0" fmla="*/ 349651 h 957367"/>
                            <a:gd name="connsiteX1" fmla="*/ 2013002 w 5224683"/>
                            <a:gd name="connsiteY1" fmla="*/ 0 h 957367"/>
                            <a:gd name="connsiteX2" fmla="*/ 5223611 w 5224683"/>
                            <a:gd name="connsiteY2" fmla="*/ 754464 h 957367"/>
                            <a:gd name="connsiteX3" fmla="*/ 5224683 w 5224683"/>
                            <a:gd name="connsiteY3" fmla="*/ 957367 h 957367"/>
                            <a:gd name="connsiteX4" fmla="*/ 2319114 w 5224683"/>
                            <a:gd name="connsiteY4" fmla="*/ 597374 h 957367"/>
                            <a:gd name="connsiteX5" fmla="*/ 0 w 5224683"/>
                            <a:gd name="connsiteY5" fmla="*/ 349651 h 957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24683" h="957367">
                              <a:moveTo>
                                <a:pt x="0" y="349651"/>
                              </a:moveTo>
                              <a:lnTo>
                                <a:pt x="2013002" y="0"/>
                              </a:lnTo>
                              <a:lnTo>
                                <a:pt x="5223611" y="754464"/>
                              </a:lnTo>
                              <a:cubicBezTo>
                                <a:pt x="5223686" y="816401"/>
                                <a:pt x="5224608" y="895430"/>
                                <a:pt x="5224683" y="957367"/>
                              </a:cubicBezTo>
                              <a:lnTo>
                                <a:pt x="2319114" y="597374"/>
                              </a:lnTo>
                              <a:lnTo>
                                <a:pt x="0" y="349651"/>
                              </a:lnTo>
                              <a:close/>
                            </a:path>
                          </a:pathLst>
                        </a:custGeom>
                        <a:gradFill flip="none" rotWithShape="1">
                          <a:gsLst>
                            <a:gs pos="0">
                              <a:srgbClr val="F39300">
                                <a:alpha val="80000"/>
                                <a:lumMod val="95000"/>
                              </a:srgbClr>
                            </a:gs>
                            <a:gs pos="100000">
                              <a:srgbClr val="FBC031">
                                <a:lumMod val="85000"/>
                                <a:alpha val="80000"/>
                              </a:srgbClr>
                            </a:gs>
                          </a:gsLst>
                          <a:lin ang="1080000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7"/>
                      <wps:cNvSpPr>
                        <a:spLocks noChangeArrowheads="1"/>
                      </wps:cNvSpPr>
                      <wps:spPr bwMode="auto">
                        <a:xfrm>
                          <a:off x="7567613" y="1784350"/>
                          <a:ext cx="1588" cy="1588"/>
                        </a:xfrm>
                        <a:prstGeom prst="rect">
                          <a:avLst/>
                        </a:prstGeom>
                        <a:solidFill>
                          <a:srgbClr val="FEF784"/>
                        </a:solidFill>
                        <a:ln w="0">
                          <a:noFill/>
                          <a:prstDash val="solid"/>
                          <a:miter lim="800000"/>
                          <a:headEnd/>
                          <a:tailEnd/>
                        </a:ln>
                      </wps:spPr>
                      <wps:bodyPr vert="horz" wrap="square" lIns="91440" tIns="45720" rIns="91440" bIns="45720" numCol="1" anchor="t" anchorCtr="0" compatLnSpc="1">
                        <a:prstTxWarp prst="textNoShape">
                          <a:avLst/>
                        </a:prstTxWarp>
                      </wps:bodyPr>
                    </wps:wsp>
                    <wpg:grpSp>
                      <wpg:cNvPr id="36" name="Gruppieren 36"/>
                      <wpg:cNvGrpSpPr/>
                      <wpg:grpSpPr>
                        <a:xfrm>
                          <a:off x="0" y="0"/>
                          <a:ext cx="4359275" cy="1339850"/>
                          <a:chOff x="0" y="0"/>
                          <a:chExt cx="4359275" cy="1339850"/>
                        </a:xfrm>
                        <a:gradFill flip="none" rotWithShape="1">
                          <a:gsLst>
                            <a:gs pos="33000">
                              <a:srgbClr val="F39300">
                                <a:alpha val="60000"/>
                                <a:lumMod val="95000"/>
                              </a:srgbClr>
                            </a:gs>
                            <a:gs pos="100000">
                              <a:srgbClr val="FDDA45"/>
                            </a:gs>
                          </a:gsLst>
                          <a:lin ang="2700000" scaled="1"/>
                          <a:tileRect/>
                        </a:gradFill>
                      </wpg:grpSpPr>
                      <wps:wsp>
                        <wps:cNvPr id="37" name="Freeform 6"/>
                        <wps:cNvSpPr>
                          <a:spLocks/>
                        </wps:cNvSpPr>
                        <wps:spPr bwMode="auto">
                          <a:xfrm>
                            <a:off x="0" y="387350"/>
                            <a:ext cx="4359275" cy="952500"/>
                          </a:xfrm>
                          <a:custGeom>
                            <a:avLst/>
                            <a:gdLst>
                              <a:gd name="T0" fmla="*/ 0 w 4571"/>
                              <a:gd name="T1" fmla="*/ 0 h 997"/>
                              <a:gd name="T2" fmla="*/ 0 w 4571"/>
                              <a:gd name="T3" fmla="*/ 0 h 997"/>
                              <a:gd name="T4" fmla="*/ 0 w 4571"/>
                              <a:gd name="T5" fmla="*/ 682 h 997"/>
                              <a:gd name="T6" fmla="*/ 2634 w 4571"/>
                              <a:gd name="T7" fmla="*/ 997 h 997"/>
                              <a:gd name="T8" fmla="*/ 4571 w 4571"/>
                              <a:gd name="T9" fmla="*/ 667 h 997"/>
                              <a:gd name="T10" fmla="*/ 1726 w 4571"/>
                              <a:gd name="T11" fmla="*/ 0 h 997"/>
                              <a:gd name="T12" fmla="*/ 0 w 4571"/>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4571" h="997">
                                <a:moveTo>
                                  <a:pt x="0" y="0"/>
                                </a:moveTo>
                                <a:lnTo>
                                  <a:pt x="0" y="0"/>
                                </a:lnTo>
                                <a:lnTo>
                                  <a:pt x="0" y="682"/>
                                </a:lnTo>
                                <a:lnTo>
                                  <a:pt x="2634" y="997"/>
                                </a:lnTo>
                                <a:lnTo>
                                  <a:pt x="4571" y="667"/>
                                </a:lnTo>
                                <a:lnTo>
                                  <a:pt x="1726" y="0"/>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8"/>
                        <wps:cNvSpPr>
                          <a:spLocks/>
                        </wps:cNvSpPr>
                        <wps:spPr bwMode="auto">
                          <a:xfrm>
                            <a:off x="0" y="0"/>
                            <a:ext cx="1646238" cy="387350"/>
                          </a:xfrm>
                          <a:custGeom>
                            <a:avLst/>
                            <a:gdLst>
                              <a:gd name="T0" fmla="*/ 0 w 1726"/>
                              <a:gd name="T1" fmla="*/ 0 h 405"/>
                              <a:gd name="T2" fmla="*/ 0 w 1726"/>
                              <a:gd name="T3" fmla="*/ 0 h 405"/>
                              <a:gd name="T4" fmla="*/ 0 w 1726"/>
                              <a:gd name="T5" fmla="*/ 405 h 405"/>
                              <a:gd name="T6" fmla="*/ 1726 w 1726"/>
                              <a:gd name="T7" fmla="*/ 405 h 405"/>
                              <a:gd name="T8" fmla="*/ 0 w 1726"/>
                              <a:gd name="T9" fmla="*/ 0 h 405"/>
                            </a:gdLst>
                            <a:ahLst/>
                            <a:cxnLst>
                              <a:cxn ang="0">
                                <a:pos x="T0" y="T1"/>
                              </a:cxn>
                              <a:cxn ang="0">
                                <a:pos x="T2" y="T3"/>
                              </a:cxn>
                              <a:cxn ang="0">
                                <a:pos x="T4" y="T5"/>
                              </a:cxn>
                              <a:cxn ang="0">
                                <a:pos x="T6" y="T7"/>
                              </a:cxn>
                              <a:cxn ang="0">
                                <a:pos x="T8" y="T9"/>
                              </a:cxn>
                            </a:cxnLst>
                            <a:rect l="0" t="0" r="r" b="b"/>
                            <a:pathLst>
                              <a:path w="1726" h="405">
                                <a:moveTo>
                                  <a:pt x="0" y="0"/>
                                </a:moveTo>
                                <a:lnTo>
                                  <a:pt x="0" y="0"/>
                                </a:lnTo>
                                <a:lnTo>
                                  <a:pt x="0" y="405"/>
                                </a:lnTo>
                                <a:lnTo>
                                  <a:pt x="1726" y="405"/>
                                </a:lnTo>
                                <a:lnTo>
                                  <a:pt x="0"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s:wsp>
                      <wps:cNvPr id="39" name="Freeform 11"/>
                      <wps:cNvSpPr>
                        <a:spLocks/>
                      </wps:cNvSpPr>
                      <wps:spPr bwMode="auto">
                        <a:xfrm>
                          <a:off x="7567613" y="1030288"/>
                          <a:ext cx="0" cy="754063"/>
                        </a:xfrm>
                        <a:custGeom>
                          <a:avLst/>
                          <a:gdLst>
                            <a:gd name="T0" fmla="*/ 790 h 790"/>
                            <a:gd name="T1" fmla="*/ 790 h 790"/>
                            <a:gd name="T2" fmla="*/ 0 h 790"/>
                            <a:gd name="T3" fmla="*/ 0 h 790"/>
                            <a:gd name="T4" fmla="*/ 0 h 790"/>
                            <a:gd name="T5" fmla="*/ 790 h 790"/>
                          </a:gdLst>
                          <a:ahLst/>
                          <a:cxnLst>
                            <a:cxn ang="0">
                              <a:pos x="0" y="T0"/>
                            </a:cxn>
                            <a:cxn ang="0">
                              <a:pos x="0" y="T1"/>
                            </a:cxn>
                            <a:cxn ang="0">
                              <a:pos x="0" y="T2"/>
                            </a:cxn>
                            <a:cxn ang="0">
                              <a:pos x="0" y="T3"/>
                            </a:cxn>
                            <a:cxn ang="0">
                              <a:pos x="0" y="T4"/>
                            </a:cxn>
                            <a:cxn ang="0">
                              <a:pos x="0" y="T5"/>
                            </a:cxn>
                          </a:cxnLst>
                          <a:rect l="0" t="0" r="r" b="b"/>
                          <a:pathLst>
                            <a:path h="790">
                              <a:moveTo>
                                <a:pt x="0" y="790"/>
                              </a:moveTo>
                              <a:lnTo>
                                <a:pt x="0" y="790"/>
                              </a:lnTo>
                              <a:lnTo>
                                <a:pt x="0" y="0"/>
                              </a:lnTo>
                              <a:lnTo>
                                <a:pt x="0" y="0"/>
                              </a:lnTo>
                              <a:lnTo>
                                <a:pt x="0" y="0"/>
                              </a:lnTo>
                              <a:lnTo>
                                <a:pt x="0" y="790"/>
                              </a:lnTo>
                              <a:close/>
                            </a:path>
                          </a:pathLst>
                        </a:custGeom>
                        <a:solidFill>
                          <a:srgbClr val="EC1B23"/>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Freeform 12"/>
                      <wps:cNvSpPr>
                        <a:spLocks/>
                      </wps:cNvSpPr>
                      <wps:spPr bwMode="auto">
                        <a:xfrm>
                          <a:off x="4359275" y="474292"/>
                          <a:ext cx="3208338" cy="1303338"/>
                        </a:xfrm>
                        <a:custGeom>
                          <a:avLst/>
                          <a:gdLst>
                            <a:gd name="T0" fmla="*/ 0 w 3366"/>
                            <a:gd name="T1" fmla="*/ 574 h 1364"/>
                            <a:gd name="T2" fmla="*/ 0 w 3366"/>
                            <a:gd name="T3" fmla="*/ 574 h 1364"/>
                            <a:gd name="T4" fmla="*/ 3366 w 3366"/>
                            <a:gd name="T5" fmla="*/ 1364 h 1364"/>
                            <a:gd name="T6" fmla="*/ 3366 w 3366"/>
                            <a:gd name="T7" fmla="*/ 0 h 1364"/>
                            <a:gd name="T8" fmla="*/ 0 w 3366"/>
                            <a:gd name="T9" fmla="*/ 574 h 1364"/>
                          </a:gdLst>
                          <a:ahLst/>
                          <a:cxnLst>
                            <a:cxn ang="0">
                              <a:pos x="T0" y="T1"/>
                            </a:cxn>
                            <a:cxn ang="0">
                              <a:pos x="T2" y="T3"/>
                            </a:cxn>
                            <a:cxn ang="0">
                              <a:pos x="T4" y="T5"/>
                            </a:cxn>
                            <a:cxn ang="0">
                              <a:pos x="T6" y="T7"/>
                            </a:cxn>
                            <a:cxn ang="0">
                              <a:pos x="T8" y="T9"/>
                            </a:cxn>
                          </a:cxnLst>
                          <a:rect l="0" t="0" r="r" b="b"/>
                          <a:pathLst>
                            <a:path w="3366" h="1364">
                              <a:moveTo>
                                <a:pt x="0" y="574"/>
                              </a:moveTo>
                              <a:lnTo>
                                <a:pt x="0" y="574"/>
                              </a:lnTo>
                              <a:lnTo>
                                <a:pt x="3366" y="1364"/>
                              </a:lnTo>
                              <a:lnTo>
                                <a:pt x="3366" y="0"/>
                              </a:lnTo>
                              <a:lnTo>
                                <a:pt x="0" y="574"/>
                              </a:lnTo>
                              <a:close/>
                            </a:path>
                          </a:pathLst>
                        </a:custGeom>
                        <a:gradFill flip="none" rotWithShape="1">
                          <a:gsLst>
                            <a:gs pos="35000">
                              <a:srgbClr val="F39300">
                                <a:alpha val="60000"/>
                              </a:srgbClr>
                            </a:gs>
                            <a:gs pos="81000">
                              <a:srgbClr val="FDDA45"/>
                            </a:gs>
                          </a:gsLst>
                          <a:lin ang="7800000" scaled="0"/>
                          <a:tileRect/>
                        </a:gradFill>
                        <a:ln w="0">
                          <a:noFill/>
                          <a:prstDash val="solid"/>
                          <a:round/>
                          <a:headEnd/>
                          <a:tailEnd/>
                        </a:ln>
                      </wps:spPr>
                      <wps:bodyPr vert="horz" wrap="square" lIns="91440" tIns="45720" rIns="91440" bIns="45720" numCol="1" anchor="t" anchorCtr="0" compatLnSpc="1">
                        <a:prstTxWarp prst="textNoShape">
                          <a:avLst/>
                        </a:prstTxWarp>
                      </wps:bodyPr>
                    </wps:wsp>
                    <wps:wsp>
                      <wps:cNvPr id="41" name="Freeform 14"/>
                      <wps:cNvSpPr>
                        <a:spLocks/>
                      </wps:cNvSpPr>
                      <wps:spPr bwMode="auto">
                        <a:xfrm>
                          <a:off x="0" y="1044575"/>
                          <a:ext cx="0" cy="1738313"/>
                        </a:xfrm>
                        <a:custGeom>
                          <a:avLst/>
                          <a:gdLst>
                            <a:gd name="T0" fmla="*/ 0 h 1821"/>
                            <a:gd name="T1" fmla="*/ 0 h 1821"/>
                            <a:gd name="T2" fmla="*/ 1821 h 1821"/>
                            <a:gd name="T3" fmla="*/ 1821 h 1821"/>
                            <a:gd name="T4" fmla="*/ 1821 h 1821"/>
                            <a:gd name="T5" fmla="*/ 0 h 1821"/>
                          </a:gdLst>
                          <a:ahLst/>
                          <a:cxnLst>
                            <a:cxn ang="0">
                              <a:pos x="0" y="T0"/>
                            </a:cxn>
                            <a:cxn ang="0">
                              <a:pos x="0" y="T1"/>
                            </a:cxn>
                            <a:cxn ang="0">
                              <a:pos x="0" y="T2"/>
                            </a:cxn>
                            <a:cxn ang="0">
                              <a:pos x="0" y="T3"/>
                            </a:cxn>
                            <a:cxn ang="0">
                              <a:pos x="0" y="T4"/>
                            </a:cxn>
                            <a:cxn ang="0">
                              <a:pos x="0" y="T5"/>
                            </a:cxn>
                          </a:cxnLst>
                          <a:rect l="0" t="0" r="r" b="b"/>
                          <a:pathLst>
                            <a:path h="1821">
                              <a:moveTo>
                                <a:pt x="0" y="0"/>
                              </a:moveTo>
                              <a:lnTo>
                                <a:pt x="0" y="0"/>
                              </a:lnTo>
                              <a:lnTo>
                                <a:pt x="0" y="1821"/>
                              </a:lnTo>
                              <a:lnTo>
                                <a:pt x="0" y="1821"/>
                              </a:lnTo>
                              <a:lnTo>
                                <a:pt x="0" y="1821"/>
                              </a:lnTo>
                              <a:lnTo>
                                <a:pt x="0" y="0"/>
                              </a:lnTo>
                              <a:close/>
                            </a:path>
                          </a:pathLst>
                        </a:custGeom>
                        <a:solidFill>
                          <a:srgbClr val="F8B15E"/>
                        </a:solidFill>
                        <a:ln w="0">
                          <a:noFill/>
                          <a:prstDash val="solid"/>
                          <a:round/>
                          <a:headEnd/>
                          <a:tailEnd/>
                        </a:ln>
                      </wps:spPr>
                      <wps:bodyPr vert="horz" wrap="square" lIns="91440" tIns="45720" rIns="91440" bIns="45720" numCol="1" anchor="t" anchorCtr="0" compatLnSpc="1">
                        <a:prstTxWarp prst="textNoShape">
                          <a:avLst/>
                        </a:prstTxWarp>
                      </wps:bodyPr>
                    </wps:wsp>
                    <wpg:grpSp>
                      <wpg:cNvPr id="42" name="Gruppieren 42"/>
                      <wpg:cNvGrpSpPr/>
                      <wpg:grpSpPr>
                        <a:xfrm>
                          <a:off x="0" y="1039711"/>
                          <a:ext cx="7569201" cy="1739900"/>
                          <a:chOff x="0" y="1039711"/>
                          <a:chExt cx="7566025" cy="1739900"/>
                        </a:xfrm>
                        <a:gradFill flip="none" rotWithShape="1">
                          <a:gsLst>
                            <a:gs pos="7000">
                              <a:srgbClr val="F39300"/>
                            </a:gs>
                            <a:gs pos="100000">
                              <a:srgbClr val="FFF042"/>
                            </a:gs>
                          </a:gsLst>
                          <a:lin ang="0" scaled="1"/>
                          <a:tileRect/>
                        </a:gradFill>
                      </wpg:grpSpPr>
                      <wps:wsp>
                        <wps:cNvPr id="43" name="Freeform 13"/>
                        <wps:cNvSpPr>
                          <a:spLocks/>
                        </wps:cNvSpPr>
                        <wps:spPr bwMode="auto">
                          <a:xfrm>
                            <a:off x="15875" y="1339749"/>
                            <a:ext cx="7550150" cy="1438275"/>
                          </a:xfrm>
                          <a:custGeom>
                            <a:avLst/>
                            <a:gdLst>
                              <a:gd name="T0" fmla="*/ 0 w 7919"/>
                              <a:gd name="T1" fmla="*/ 447 h 1506"/>
                              <a:gd name="T2" fmla="*/ 0 w 7919"/>
                              <a:gd name="T3" fmla="*/ 447 h 1506"/>
                              <a:gd name="T4" fmla="*/ 0 w 7919"/>
                              <a:gd name="T5" fmla="*/ 1506 h 1506"/>
                              <a:gd name="T6" fmla="*/ 7913 w 7919"/>
                              <a:gd name="T7" fmla="*/ 1506 h 1506"/>
                              <a:gd name="T8" fmla="*/ 7919 w 7919"/>
                              <a:gd name="T9" fmla="*/ 635 h 1506"/>
                              <a:gd name="T10" fmla="*/ 2618 w 7919"/>
                              <a:gd name="T11" fmla="*/ 0 h 1506"/>
                              <a:gd name="T12" fmla="*/ 0 w 7919"/>
                              <a:gd name="T13" fmla="*/ 447 h 1506"/>
                            </a:gdLst>
                            <a:ahLst/>
                            <a:cxnLst>
                              <a:cxn ang="0">
                                <a:pos x="T0" y="T1"/>
                              </a:cxn>
                              <a:cxn ang="0">
                                <a:pos x="T2" y="T3"/>
                              </a:cxn>
                              <a:cxn ang="0">
                                <a:pos x="T4" y="T5"/>
                              </a:cxn>
                              <a:cxn ang="0">
                                <a:pos x="T6" y="T7"/>
                              </a:cxn>
                              <a:cxn ang="0">
                                <a:pos x="T8" y="T9"/>
                              </a:cxn>
                              <a:cxn ang="0">
                                <a:pos x="T10" y="T11"/>
                              </a:cxn>
                              <a:cxn ang="0">
                                <a:pos x="T12" y="T13"/>
                              </a:cxn>
                            </a:cxnLst>
                            <a:rect l="0" t="0" r="r" b="b"/>
                            <a:pathLst>
                              <a:path w="7919" h="1506">
                                <a:moveTo>
                                  <a:pt x="0" y="447"/>
                                </a:moveTo>
                                <a:lnTo>
                                  <a:pt x="0" y="447"/>
                                </a:lnTo>
                                <a:lnTo>
                                  <a:pt x="0" y="1506"/>
                                </a:lnTo>
                                <a:lnTo>
                                  <a:pt x="7913" y="1506"/>
                                </a:lnTo>
                                <a:lnTo>
                                  <a:pt x="7919" y="635"/>
                                </a:lnTo>
                                <a:lnTo>
                                  <a:pt x="2618" y="0"/>
                                </a:lnTo>
                                <a:lnTo>
                                  <a:pt x="0" y="447"/>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15"/>
                        <wps:cNvSpPr>
                          <a:spLocks/>
                        </wps:cNvSpPr>
                        <wps:spPr bwMode="auto">
                          <a:xfrm>
                            <a:off x="0" y="1039711"/>
                            <a:ext cx="2511425" cy="1739900"/>
                          </a:xfrm>
                          <a:custGeom>
                            <a:avLst/>
                            <a:gdLst>
                              <a:gd name="T0" fmla="*/ 0 w 2634"/>
                              <a:gd name="T1" fmla="*/ 1822 h 1822"/>
                              <a:gd name="T2" fmla="*/ 0 w 2634"/>
                              <a:gd name="T3" fmla="*/ 1822 h 1822"/>
                              <a:gd name="T4" fmla="*/ 16 w 2634"/>
                              <a:gd name="T5" fmla="*/ 1822 h 1822"/>
                              <a:gd name="T6" fmla="*/ 16 w 2634"/>
                              <a:gd name="T7" fmla="*/ 762 h 1822"/>
                              <a:gd name="T8" fmla="*/ 2634 w 2634"/>
                              <a:gd name="T9" fmla="*/ 315 h 1822"/>
                              <a:gd name="T10" fmla="*/ 0 w 2634"/>
                              <a:gd name="T11" fmla="*/ 0 h 1822"/>
                              <a:gd name="T12" fmla="*/ 0 w 2634"/>
                              <a:gd name="T13" fmla="*/ 1822 h 1822"/>
                            </a:gdLst>
                            <a:ahLst/>
                            <a:cxnLst>
                              <a:cxn ang="0">
                                <a:pos x="T0" y="T1"/>
                              </a:cxn>
                              <a:cxn ang="0">
                                <a:pos x="T2" y="T3"/>
                              </a:cxn>
                              <a:cxn ang="0">
                                <a:pos x="T4" y="T5"/>
                              </a:cxn>
                              <a:cxn ang="0">
                                <a:pos x="T6" y="T7"/>
                              </a:cxn>
                              <a:cxn ang="0">
                                <a:pos x="T8" y="T9"/>
                              </a:cxn>
                              <a:cxn ang="0">
                                <a:pos x="T10" y="T11"/>
                              </a:cxn>
                              <a:cxn ang="0">
                                <a:pos x="T12" y="T13"/>
                              </a:cxn>
                            </a:cxnLst>
                            <a:rect l="0" t="0" r="r" b="b"/>
                            <a:pathLst>
                              <a:path w="2634" h="1822">
                                <a:moveTo>
                                  <a:pt x="0" y="1822"/>
                                </a:moveTo>
                                <a:lnTo>
                                  <a:pt x="0" y="1822"/>
                                </a:lnTo>
                                <a:lnTo>
                                  <a:pt x="16" y="1822"/>
                                </a:lnTo>
                                <a:lnTo>
                                  <a:pt x="16" y="762"/>
                                </a:lnTo>
                                <a:lnTo>
                                  <a:pt x="2634" y="315"/>
                                </a:lnTo>
                                <a:lnTo>
                                  <a:pt x="0" y="0"/>
                                </a:lnTo>
                                <a:lnTo>
                                  <a:pt x="0" y="1822"/>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s:wsp>
                      <wps:cNvPr id="45" name="Rectangle 16"/>
                      <wps:cNvSpPr>
                        <a:spLocks noChangeArrowheads="1"/>
                      </wps:cNvSpPr>
                      <wps:spPr bwMode="auto">
                        <a:xfrm>
                          <a:off x="7567613" y="1951038"/>
                          <a:ext cx="1588" cy="831850"/>
                        </a:xfrm>
                        <a:prstGeom prst="rect">
                          <a:avLst/>
                        </a:prstGeom>
                        <a:solidFill>
                          <a:srgbClr val="EC1B23"/>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6" name="Rectangle 17"/>
                      <wps:cNvSpPr>
                        <a:spLocks noChangeArrowheads="1"/>
                      </wps:cNvSpPr>
                      <wps:spPr bwMode="auto">
                        <a:xfrm>
                          <a:off x="7567613" y="1951038"/>
                          <a:ext cx="1588" cy="831850"/>
                        </a:xfrm>
                        <a:prstGeom prst="rect">
                          <a:avLst/>
                        </a:prstGeom>
                        <a:solidFill>
                          <a:srgbClr val="FEF332"/>
                        </a:solidFill>
                        <a:ln w="0">
                          <a:noFill/>
                          <a:prstDash val="solid"/>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3841DB9" id="Gruppieren 24" o:spid="_x0000_s1026" style="position:absolute;margin-left:-.55pt;margin-top:621.8pt;width:596.15pt;height:219.1pt;z-index:-251652096;mso-position-horizontal-relative:page;mso-position-vertical-relative:page;mso-width-relative:margin;mso-height-relative:margin" coordsize="75692,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">
              <v:shape id="Fünfeck 23" o:spid="_x0000_s1027" style="position:absolute;left:23426;top:10206;width:52266;height:9574;visibility:visible;mso-wrap-style:square;v-text-anchor:middle" coordsize="5224683,95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" path="m,349651l2013002,,5223611,754464v75,61937,997,140966,1072,202903l2319114,597374,,349651xe" fillcolor="#e78c00" stroked="f">
                <v:fill opacity="52428f" color2="#fab305" o:opacity2="52428f" rotate="t" angle="270" focus="100%" type="gradient"/>
                <v:path arrowok="t" o:connecttype="custom" o:connectlocs="0,349651;2013733,0;5225508,754464;5226580,957367;2319956,597374;0,349651" o:connectangles="0,0,0,0,0,0"/>
              </v:shape>
              <v:rect id="Rectangle 7" o:spid="_x0000_s1028" style="position:absolute;left:75676;top:17843;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" fillcolor="#fef784" stroked="f" strokeweight="0"/>
              <v:group id="Gruppieren 36" o:spid="_x0000_s1029" style="position:absolute;width:43592;height:13398" coordsize="43592,1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 o:spid="_x0000_s1030" style="position:absolute;top:3873;width:43592;height:9525;visibility:visible;mso-wrap-style:square;v-text-anchor:top" coordsize="457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" path="m,l,,,682,2634,997,4571,667,1726,,,xe" filled="f" stroked="f" strokeweight="0">
                  <v:path arrowok="t" o:connecttype="custom" o:connectlocs="0,0;0,0;0,651560;2511995,952500;4359275,637229;1646053,0;0,0" o:connectangles="0,0,0,0,0,0,0"/>
                </v:shape>
                <v:shape id="Freeform 8" o:spid="_x0000_s1031" style="position:absolute;width:16462;height:3873;visibility:visible;mso-wrap-style:square;v-text-anchor:top" coordsize="17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" path="m,l,,,405r1726,l,xe" filled="f" stroked="f" strokeweight="0">
                  <v:path arrowok="t" o:connecttype="custom" o:connectlocs="0,0;0,0;0,387350;1646238,387350;0,0" o:connectangles="0,0,0,0,0"/>
                </v:shape>
              </v:group>
              <v:shape id="Freeform 11" o:spid="_x0000_s1032" style="position:absolute;left:75676;top:10302;width:0;height:7541;visibility:visible;mso-wrap-style:square;v-text-anchor:top" coordsize="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" path="m,790r,l,,,,,,,790xe" fillcolor="#ec1b23" stroked="f" strokeweight="0">
                <v:path arrowok="t" o:connecttype="custom" o:connectlocs="0,754063;0,754063;0,0;0,0;0,0;0,754063" o:connectangles="0,0,0,0,0,0"/>
              </v:shape>
              <v:shape id="Freeform 12" o:spid="_x0000_s1033" style="position:absolute;left:43592;top:4742;width:32084;height:13034;visibility:visible;mso-wrap-style:square;v-text-anchor:top" coordsize="336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" path="m,574r,l3366,1364,3366,,,574xe" fillcolor="#f39300" stroked="f" strokeweight="0">
                <v:fill color2="#fdda45" o:opacity2="39321f" rotate="t" angle="320" colors="0 #f39300;22938f #f39300" focus="100%" type="gradient">
                  <o:fill v:ext="view" type="gradientUnscaled"/>
                </v:fill>
                <v:path arrowok="t" o:connecttype="custom" o:connectlocs="0,548472;0,548472;3208338,1303338;3208338,0;0,548472" o:connectangles="0,0,0,0,0"/>
              </v:shape>
              <v:shape id="Freeform 14" o:spid="_x0000_s1034" style="position:absolute;top:10445;width:0;height:17383;visibility:visible;mso-wrap-style:square;v-text-anchor:top" coordsize="0,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" path="m,l,,,1821r,l,1821,,xe" fillcolor="#f8b15e" stroked="f" strokeweight="0">
                <v:path arrowok="t" o:connecttype="custom" o:connectlocs="0,0;0,0;0,1738313;0,1738313;0,1738313;0,0" o:connectangles="0,0,0,0,0,0"/>
              </v:shape>
              <v:group id="Gruppieren 42" o:spid="_x0000_s1035" style="position:absolute;top:10397;width:75692;height:17399" coordorigin=",10397" coordsize="75660,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3" o:spid="_x0000_s1036" style="position:absolute;left:158;top:13397;width:75502;height:14383;visibility:visible;mso-wrap-style:square;v-text-anchor:top" coordsize="7919,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" path="m,447r,l,1506r7913,l7919,635,2618,,,447xe" filled="f" stroked="f" strokeweight="0">
                  <v:path arrowok="t" o:connecttype="custom" o:connectlocs="0,426898;0,426898;0,1438275;7544429,1438275;7550150,606444;2496059,0;0,426898" o:connectangles="0,0,0,0,0,0,0"/>
                </v:shape>
                <v:shape id="Freeform 15" o:spid="_x0000_s1037" style="position:absolute;top:10397;width:25114;height:17399;visibility:visible;mso-wrap-style:square;v-text-anchor:top" coordsize="2634,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" path="m,1822r,l16,1822,16,762,2634,315,,,,1822xe" filled="f" stroked="f" strokeweight="0">
                  <v:path arrowok="t" o:connecttype="custom" o:connectlocs="0,1739900;0,1739900;15255,1739900;15255,727664;2511425,300806;0,0;0,1739900" o:connectangles="0,0,0,0,0,0,0"/>
                </v:shape>
              </v:group>
              <v:rect id="Rectangle 16" o:spid="_x0000_s1038" style="position:absolute;left:75676;top:19510;width: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" fillcolor="#ec1b23" stroked="f" strokeweight="0"/>
              <v:rect id="Rectangle 17" o:spid="_x0000_s1039" style="position:absolute;left:75676;top:19510;width: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" fillcolor="#fef332" stroked="f" strokeweight="0"/>
              <w10:wrap anchorx="page" anchory="page"/>
            </v:group>
          </w:pict>
        </mc:Fallback>
      </mc:AlternateContent>
    </w:r>
    <w:r w:rsidRPr="00711E4C">
      <w:tab/>
    </w:r>
    <w:r w:rsidRPr="00711E4C">
      <w:tab/>
    </w:r>
  </w:p>
  <w:p w:rsidR="00440908" w:rsidRPr="00440908" w:rsidRDefault="00440908" w:rsidP="00711E4C">
    <w:pPr>
      <w:pStyle w:val="Kopfzeile"/>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6F70609"/>
    <w:multiLevelType w:val="hybridMultilevel"/>
    <w:tmpl w:val="5E5C49EE"/>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7"/>
  </w:num>
  <w:num w:numId="15">
    <w:abstractNumId w:val="16"/>
  </w:num>
  <w:num w:numId="16">
    <w:abstractNumId w:val="10"/>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CH" w:vendorID="64" w:dllVersion="0" w:nlCheck="1" w:checkStyle="0"/>
  <w:activeWritingStyle w:appName="MSWord" w:lang="de-DE" w:vendorID="64" w:dllVersion="0" w:nlCheck="1" w:checkStyle="0"/>
  <w:proofState w:spelling="clean" w:grammar="clean"/>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5B"/>
    <w:rsid w:val="00002978"/>
    <w:rsid w:val="0001010F"/>
    <w:rsid w:val="000266B7"/>
    <w:rsid w:val="000409C8"/>
    <w:rsid w:val="00041700"/>
    <w:rsid w:val="00063BC2"/>
    <w:rsid w:val="000701F1"/>
    <w:rsid w:val="00096E8E"/>
    <w:rsid w:val="000B595D"/>
    <w:rsid w:val="000E4C72"/>
    <w:rsid w:val="000E756F"/>
    <w:rsid w:val="000F7284"/>
    <w:rsid w:val="00106688"/>
    <w:rsid w:val="001134C7"/>
    <w:rsid w:val="00113CB8"/>
    <w:rsid w:val="00117904"/>
    <w:rsid w:val="0012151C"/>
    <w:rsid w:val="001375AB"/>
    <w:rsid w:val="00144122"/>
    <w:rsid w:val="00154677"/>
    <w:rsid w:val="00167916"/>
    <w:rsid w:val="001779F2"/>
    <w:rsid w:val="001F4A7E"/>
    <w:rsid w:val="001F4B8C"/>
    <w:rsid w:val="0023205B"/>
    <w:rsid w:val="00267F71"/>
    <w:rsid w:val="002704D0"/>
    <w:rsid w:val="00290E37"/>
    <w:rsid w:val="002D38AE"/>
    <w:rsid w:val="002F06AA"/>
    <w:rsid w:val="0032330D"/>
    <w:rsid w:val="00333A1B"/>
    <w:rsid w:val="003514EE"/>
    <w:rsid w:val="00364EE3"/>
    <w:rsid w:val="00375834"/>
    <w:rsid w:val="003B3956"/>
    <w:rsid w:val="003F1A56"/>
    <w:rsid w:val="0041592A"/>
    <w:rsid w:val="00440908"/>
    <w:rsid w:val="004A039B"/>
    <w:rsid w:val="004D179F"/>
    <w:rsid w:val="004E5FFE"/>
    <w:rsid w:val="00500294"/>
    <w:rsid w:val="00526C93"/>
    <w:rsid w:val="00535EA2"/>
    <w:rsid w:val="00591832"/>
    <w:rsid w:val="00592841"/>
    <w:rsid w:val="006044D5"/>
    <w:rsid w:val="00622FDC"/>
    <w:rsid w:val="00642F26"/>
    <w:rsid w:val="0065274C"/>
    <w:rsid w:val="00686D14"/>
    <w:rsid w:val="00687ED7"/>
    <w:rsid w:val="006A15C1"/>
    <w:rsid w:val="006E0F4E"/>
    <w:rsid w:val="006F0345"/>
    <w:rsid w:val="006F0469"/>
    <w:rsid w:val="006F4513"/>
    <w:rsid w:val="00711147"/>
    <w:rsid w:val="00711E4C"/>
    <w:rsid w:val="007277E3"/>
    <w:rsid w:val="00734458"/>
    <w:rsid w:val="007419CF"/>
    <w:rsid w:val="00774E70"/>
    <w:rsid w:val="00796CEE"/>
    <w:rsid w:val="007C0B2A"/>
    <w:rsid w:val="007E0AFA"/>
    <w:rsid w:val="008322B0"/>
    <w:rsid w:val="00841B44"/>
    <w:rsid w:val="00870AC8"/>
    <w:rsid w:val="00883CC4"/>
    <w:rsid w:val="008E1F4C"/>
    <w:rsid w:val="009427E5"/>
    <w:rsid w:val="00957379"/>
    <w:rsid w:val="009613D8"/>
    <w:rsid w:val="00995CBA"/>
    <w:rsid w:val="0099678C"/>
    <w:rsid w:val="009B0C96"/>
    <w:rsid w:val="009C222B"/>
    <w:rsid w:val="009C67A8"/>
    <w:rsid w:val="009D201B"/>
    <w:rsid w:val="009D5D9C"/>
    <w:rsid w:val="009E2171"/>
    <w:rsid w:val="00A57815"/>
    <w:rsid w:val="00A62F82"/>
    <w:rsid w:val="00A7133D"/>
    <w:rsid w:val="00A96B5B"/>
    <w:rsid w:val="00AB2F34"/>
    <w:rsid w:val="00AC2D5B"/>
    <w:rsid w:val="00AD36B2"/>
    <w:rsid w:val="00AF47AE"/>
    <w:rsid w:val="00AF7CA8"/>
    <w:rsid w:val="00B32ABB"/>
    <w:rsid w:val="00B41FD3"/>
    <w:rsid w:val="00B803E7"/>
    <w:rsid w:val="00BA4DDE"/>
    <w:rsid w:val="00BC655F"/>
    <w:rsid w:val="00BF4672"/>
    <w:rsid w:val="00C03103"/>
    <w:rsid w:val="00C51D2F"/>
    <w:rsid w:val="00CA348A"/>
    <w:rsid w:val="00CB2CE6"/>
    <w:rsid w:val="00CC11C1"/>
    <w:rsid w:val="00D9415C"/>
    <w:rsid w:val="00DE3BF4"/>
    <w:rsid w:val="00E14D14"/>
    <w:rsid w:val="00E25DCD"/>
    <w:rsid w:val="00E269E1"/>
    <w:rsid w:val="00E45F13"/>
    <w:rsid w:val="00E510BC"/>
    <w:rsid w:val="00E61256"/>
    <w:rsid w:val="00E73CB2"/>
    <w:rsid w:val="00E839BA"/>
    <w:rsid w:val="00EA59B8"/>
    <w:rsid w:val="00EC2DF9"/>
    <w:rsid w:val="00F016BC"/>
    <w:rsid w:val="00F0660B"/>
    <w:rsid w:val="00F123AE"/>
    <w:rsid w:val="00F73331"/>
    <w:rsid w:val="00F91D37"/>
    <w:rsid w:val="00FA33CA"/>
    <w:rsid w:val="00FC7E5B"/>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382A016"/>
  <w15:docId w15:val="{5B347A91-3813-443D-9803-1FAF3F58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E5B"/>
    <w:pPr>
      <w:tabs>
        <w:tab w:val="left" w:pos="5670"/>
      </w:tabs>
      <w:spacing w:after="0" w:line="280" w:lineRule="exact"/>
    </w:pPr>
    <w:rPr>
      <w:noProof/>
      <w:sz w:val="20"/>
    </w:rPr>
  </w:style>
  <w:style w:type="paragraph" w:styleId="berschrift1">
    <w:name w:val="heading 1"/>
    <w:basedOn w:val="Standard"/>
    <w:next w:val="Standard"/>
    <w:link w:val="berschrift1Zchn"/>
    <w:uiPriority w:val="9"/>
    <w:qFormat/>
    <w:rsid w:val="002704D0"/>
    <w:pPr>
      <w:keepNext/>
      <w:keepLines/>
      <w:spacing w:before="480"/>
      <w:outlineLvl w:val="0"/>
    </w:pPr>
    <w:rPr>
      <w:rFonts w:asciiTheme="majorHAnsi" w:eastAsiaTheme="majorEastAsia" w:hAnsiTheme="majorHAnsi" w:cstheme="majorBidi"/>
      <w:b/>
      <w:bCs/>
      <w:caps/>
      <w:sz w:val="28"/>
      <w:szCs w:val="28"/>
    </w:rPr>
  </w:style>
  <w:style w:type="paragraph" w:styleId="berschrift2">
    <w:name w:val="heading 2"/>
    <w:basedOn w:val="Standard"/>
    <w:next w:val="Standard"/>
    <w:link w:val="berschrift2Zchn"/>
    <w:uiPriority w:val="9"/>
    <w:unhideWhenUsed/>
    <w:qFormat/>
    <w:rsid w:val="002704D0"/>
    <w:pPr>
      <w:keepNext/>
      <w:keepLines/>
      <w:spacing w:before="240"/>
      <w:outlineLvl w:val="1"/>
    </w:pPr>
    <w:rPr>
      <w:rFonts w:ascii="Proxima Nova" w:eastAsiaTheme="majorEastAsia" w:hAnsi="Proxima Nova" w:cstheme="majorBidi"/>
      <w:bCs/>
      <w:caps/>
      <w:spacing w:val="6"/>
      <w:sz w:val="26"/>
      <w:szCs w:val="26"/>
    </w:rPr>
  </w:style>
  <w:style w:type="paragraph" w:styleId="berschrift3">
    <w:name w:val="heading 3"/>
    <w:basedOn w:val="Standard"/>
    <w:next w:val="Standard"/>
    <w:link w:val="berschrift3Zchn"/>
    <w:uiPriority w:val="9"/>
    <w:unhideWhenUsed/>
    <w:qFormat/>
    <w:rsid w:val="008E1F4C"/>
    <w:pPr>
      <w:keepNext/>
      <w:keepLines/>
      <w:spacing w:before="240"/>
      <w:outlineLvl w:val="2"/>
    </w:pPr>
    <w:rPr>
      <w:rFonts w:asciiTheme="majorHAnsi" w:eastAsiaTheme="majorEastAsia" w:hAnsiTheme="majorHAnsi" w:cstheme="majorBidi"/>
      <w:b/>
      <w:caps/>
      <w:spacing w:val="6"/>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883CC4"/>
    <w:rPr>
      <w:color w:val="auto"/>
      <w:u w:val="none"/>
    </w:rPr>
  </w:style>
  <w:style w:type="paragraph" w:styleId="Kopfzeile">
    <w:name w:val="header"/>
    <w:basedOn w:val="Standard"/>
    <w:link w:val="KopfzeileZchn"/>
    <w:uiPriority w:val="79"/>
    <w:unhideWhenUsed/>
    <w:rsid w:val="00711E4C"/>
    <w:pPr>
      <w:tabs>
        <w:tab w:val="center" w:pos="4536"/>
        <w:tab w:val="right" w:pos="9072"/>
      </w:tabs>
      <w:spacing w:line="220" w:lineRule="exact"/>
    </w:pPr>
    <w:rPr>
      <w:sz w:val="16"/>
      <w:szCs w:val="16"/>
      <w:lang w:eastAsia="de-CH"/>
    </w:rPr>
  </w:style>
  <w:style w:type="character" w:customStyle="1" w:styleId="KopfzeileZchn">
    <w:name w:val="Kopfzeile Zchn"/>
    <w:basedOn w:val="Absatz-Standardschriftart"/>
    <w:link w:val="Kopfzeile"/>
    <w:uiPriority w:val="79"/>
    <w:rsid w:val="00711E4C"/>
    <w:rPr>
      <w:noProof/>
      <w:sz w:val="16"/>
      <w:szCs w:val="16"/>
      <w:lang w:eastAsia="de-CH"/>
    </w:rPr>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704D0"/>
    <w:rPr>
      <w:rFonts w:asciiTheme="majorHAnsi" w:eastAsiaTheme="majorEastAsia" w:hAnsiTheme="majorHAnsi" w:cstheme="majorBidi"/>
      <w:b/>
      <w:bCs/>
      <w:caps/>
      <w:sz w:val="28"/>
      <w:szCs w:val="28"/>
    </w:rPr>
  </w:style>
  <w:style w:type="character" w:customStyle="1" w:styleId="berschrift2Zchn">
    <w:name w:val="Überschrift 2 Zchn"/>
    <w:basedOn w:val="Absatz-Standardschriftart"/>
    <w:link w:val="berschrift2"/>
    <w:uiPriority w:val="9"/>
    <w:rsid w:val="002704D0"/>
    <w:rPr>
      <w:rFonts w:ascii="Proxima Nova" w:eastAsiaTheme="majorEastAsia" w:hAnsi="Proxima Nova" w:cstheme="majorBidi"/>
      <w:bCs/>
      <w:caps/>
      <w:spacing w:val="6"/>
      <w:sz w:val="26"/>
      <w:szCs w:val="26"/>
    </w:rPr>
  </w:style>
  <w:style w:type="paragraph" w:styleId="Titel">
    <w:name w:val="Title"/>
    <w:basedOn w:val="Standard"/>
    <w:next w:val="Standard"/>
    <w:link w:val="TitelZchn"/>
    <w:uiPriority w:val="10"/>
    <w:qFormat/>
    <w:rsid w:val="002704D0"/>
    <w:pPr>
      <w:spacing w:after="300" w:line="240" w:lineRule="auto"/>
      <w:contextualSpacing/>
    </w:pPr>
    <w:rPr>
      <w:rFonts w:ascii="Proxima Nova" w:eastAsiaTheme="majorEastAsia" w:hAnsi="Proxima Nova" w:cstheme="majorBidi"/>
      <w:caps/>
      <w:spacing w:val="8"/>
      <w:kern w:val="28"/>
      <w:sz w:val="56"/>
      <w:szCs w:val="52"/>
    </w:rPr>
  </w:style>
  <w:style w:type="character" w:customStyle="1" w:styleId="TitelZchn">
    <w:name w:val="Titel Zchn"/>
    <w:basedOn w:val="Absatz-Standardschriftart"/>
    <w:link w:val="Titel"/>
    <w:uiPriority w:val="10"/>
    <w:rsid w:val="002704D0"/>
    <w:rPr>
      <w:rFonts w:ascii="Proxima Nova" w:eastAsiaTheme="majorEastAsia" w:hAnsi="Proxima Nova" w:cstheme="majorBidi"/>
      <w:caps/>
      <w:spacing w:val="8"/>
      <w:kern w:val="28"/>
      <w:sz w:val="56"/>
      <w:szCs w:val="52"/>
    </w:rPr>
  </w:style>
  <w:style w:type="paragraph" w:customStyle="1" w:styleId="Brieftitel">
    <w:name w:val="Brieftitel"/>
    <w:basedOn w:val="Standard"/>
    <w:link w:val="BrieftitelZchn"/>
    <w:uiPriority w:val="14"/>
    <w:qFormat/>
    <w:rsid w:val="002704D0"/>
    <w:rPr>
      <w:rFonts w:asciiTheme="majorHAnsi" w:hAnsiTheme="majorHAnsi"/>
      <w:b/>
      <w:caps/>
    </w:rPr>
  </w:style>
  <w:style w:type="character" w:customStyle="1" w:styleId="BrieftitelZchn">
    <w:name w:val="Brieftitel Zchn"/>
    <w:basedOn w:val="Absatz-Standardschriftart"/>
    <w:link w:val="Brieftitel"/>
    <w:uiPriority w:val="14"/>
    <w:rsid w:val="002704D0"/>
    <w:rPr>
      <w:rFonts w:asciiTheme="majorHAnsi" w:hAnsiTheme="majorHAnsi"/>
      <w:b/>
      <w:caps/>
      <w:sz w:val="20"/>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E1F4C"/>
    <w:rPr>
      <w:rFonts w:asciiTheme="majorHAnsi" w:eastAsiaTheme="majorEastAsia" w:hAnsiTheme="majorHAnsi" w:cstheme="majorBidi"/>
      <w:b/>
      <w:caps/>
      <w:spacing w:val="6"/>
      <w:sz w:val="20"/>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510BC"/>
    <w:pPr>
      <w:numPr>
        <w:numId w:val="15"/>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8E1F4C"/>
    <w:pPr>
      <w:numPr>
        <w:ilvl w:val="1"/>
      </w:numPr>
    </w:pPr>
    <w:rPr>
      <w:rFonts w:eastAsiaTheme="minorEastAsia"/>
      <w:caps/>
      <w:color w:val="000000" w:themeColor="text1"/>
      <w:spacing w:val="6"/>
      <w:sz w:val="24"/>
    </w:rPr>
  </w:style>
  <w:style w:type="character" w:customStyle="1" w:styleId="UntertitelZchn">
    <w:name w:val="Untertitel Zchn"/>
    <w:basedOn w:val="Absatz-Standardschriftart"/>
    <w:link w:val="Untertitel"/>
    <w:uiPriority w:val="11"/>
    <w:rsid w:val="008E1F4C"/>
    <w:rPr>
      <w:rFonts w:eastAsiaTheme="minorEastAsia"/>
      <w:caps/>
      <w:color w:val="000000" w:themeColor="text1"/>
      <w:spacing w:val="6"/>
      <w:sz w:val="24"/>
    </w:rPr>
  </w:style>
  <w:style w:type="paragraph" w:styleId="Datum">
    <w:name w:val="Date"/>
    <w:basedOn w:val="Standard"/>
    <w:next w:val="Standard"/>
    <w:link w:val="DatumZchn"/>
    <w:uiPriority w:val="15"/>
    <w:rsid w:val="00F73331"/>
  </w:style>
  <w:style w:type="character" w:customStyle="1" w:styleId="DatumZchn">
    <w:name w:val="Datum Zchn"/>
    <w:basedOn w:val="Absatz-Standardschriftart"/>
    <w:link w:val="Datum"/>
    <w:uiPriority w:val="15"/>
    <w:rsid w:val="00F73331"/>
  </w:style>
  <w:style w:type="paragraph" w:styleId="Funotentext">
    <w:name w:val="footnote text"/>
    <w:basedOn w:val="Standard"/>
    <w:link w:val="FunotentextZchn"/>
    <w:uiPriority w:val="99"/>
    <w:unhideWhenUsed/>
    <w:rsid w:val="008E1F4C"/>
    <w:pPr>
      <w:spacing w:line="240" w:lineRule="auto"/>
    </w:pPr>
    <w:rPr>
      <w:sz w:val="18"/>
      <w:szCs w:val="18"/>
    </w:rPr>
  </w:style>
  <w:style w:type="character" w:customStyle="1" w:styleId="FunotentextZchn">
    <w:name w:val="Fußnotentext Zchn"/>
    <w:basedOn w:val="Absatz-Standardschriftart"/>
    <w:link w:val="Funotentext"/>
    <w:uiPriority w:val="99"/>
    <w:rsid w:val="008E1F4C"/>
    <w:rPr>
      <w:sz w:val="18"/>
      <w:szCs w:val="18"/>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unhideWhenUsed/>
    <w:rsid w:val="008E1F4C"/>
  </w:style>
  <w:style w:type="character" w:customStyle="1" w:styleId="EndnotentextZchn">
    <w:name w:val="Endnotentext Zchn"/>
    <w:basedOn w:val="Absatz-Standardschriftart"/>
    <w:link w:val="Endnotentext"/>
    <w:uiPriority w:val="99"/>
    <w:rsid w:val="008E1F4C"/>
    <w:rPr>
      <w:sz w:val="18"/>
      <w:szCs w:val="18"/>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qFormat/>
    <w:rsid w:val="00AC2D5B"/>
    <w:pPr>
      <w:numPr>
        <w:ilvl w:val="1"/>
      </w:numPr>
    </w:pPr>
    <w:rPr>
      <w:lang w:val="it-CH"/>
    </w:rPr>
  </w:style>
  <w:style w:type="paragraph" w:customStyle="1" w:styleId="Aufzhlung3">
    <w:name w:val="Aufzählung 3"/>
    <w:basedOn w:val="Aufzhlung1"/>
    <w:uiPriority w:val="2"/>
    <w:qFormat/>
    <w:rsid w:val="00AC2D5B"/>
    <w:pPr>
      <w:numPr>
        <w:ilvl w:val="2"/>
      </w:numPr>
    </w:pPr>
    <w:rPr>
      <w:lang w:val="it-CH"/>
    </w:rPr>
  </w:style>
  <w:style w:type="paragraph" w:customStyle="1" w:styleId="Platzhalter">
    <w:name w:val="Platzhalter"/>
    <w:basedOn w:val="Kopfzeile"/>
    <w:rsid w:val="00711E4C"/>
    <w:pPr>
      <w:spacing w:before="60"/>
    </w:pPr>
  </w:style>
  <w:style w:type="paragraph" w:customStyle="1" w:styleId="Absenderzeile">
    <w:name w:val="Absenderzeile"/>
    <w:basedOn w:val="Standard"/>
    <w:rsid w:val="00957379"/>
    <w:pPr>
      <w:spacing w:line="240" w:lineRule="auto"/>
    </w:pPr>
    <w:rPr>
      <w:sz w:val="13"/>
      <w:szCs w:val="13"/>
      <w:u w:val="single"/>
    </w:rPr>
  </w:style>
  <w:style w:type="character" w:styleId="Platzhaltertext">
    <w:name w:val="Placeholder Text"/>
    <w:uiPriority w:val="99"/>
    <w:semiHidden/>
    <w:rsid w:val="00415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1AA53DD7F444919B6DAE1958840467"/>
        <w:category>
          <w:name w:val="Allgemein"/>
          <w:gallery w:val="placeholder"/>
        </w:category>
        <w:types>
          <w:type w:val="bbPlcHdr"/>
        </w:types>
        <w:behaviors>
          <w:behavior w:val="content"/>
        </w:behaviors>
        <w:guid w:val="{3A920A44-4795-4402-A75C-AF6905E0ED15}"/>
      </w:docPartPr>
      <w:docPartBody>
        <w:p w:rsidR="0025190F" w:rsidRDefault="00824333" w:rsidP="00824333">
          <w:pPr>
            <w:pStyle w:val="FF1AA53DD7F444919B6DAE19588404674"/>
          </w:pPr>
          <w:r w:rsidRPr="008322B0">
            <w:rPr>
              <w:rStyle w:val="Platzhaltertext"/>
              <w:color w:val="FF0000"/>
            </w:rPr>
            <w:t xml:space="preserve">Text </w:t>
          </w:r>
          <w:r w:rsidRPr="008322B0">
            <w:rPr>
              <w:rStyle w:val="Platzhaltertext"/>
              <w:color w:val="FF0000"/>
            </w:rPr>
            <w:t>ein</w:t>
          </w:r>
          <w:r>
            <w:rPr>
              <w:rStyle w:val="Platzhaltertext"/>
              <w:color w:val="FF0000"/>
            </w:rPr>
            <w:t>fügen</w:t>
          </w:r>
        </w:p>
      </w:docPartBody>
    </w:docPart>
    <w:docPart>
      <w:docPartPr>
        <w:name w:val="EFDDBE62776B49A792079B21A5BEAEC3"/>
        <w:category>
          <w:name w:val="Allgemein"/>
          <w:gallery w:val="placeholder"/>
        </w:category>
        <w:types>
          <w:type w:val="bbPlcHdr"/>
        </w:types>
        <w:behaviors>
          <w:behavior w:val="content"/>
        </w:behaviors>
        <w:guid w:val="{91E9037E-6DD0-4A94-8902-7B8ED250B973}"/>
      </w:docPartPr>
      <w:docPartBody>
        <w:p w:rsidR="0025190F" w:rsidRDefault="00824333" w:rsidP="00824333">
          <w:pPr>
            <w:pStyle w:val="EFDDBE62776B49A792079B21A5BEAEC34"/>
          </w:pPr>
          <w:r w:rsidRPr="007B7F5E">
            <w:rPr>
              <w:rStyle w:val="Platzhaltertext"/>
            </w:rPr>
            <w:t>Text ein</w:t>
          </w:r>
          <w:r>
            <w:rPr>
              <w:rStyle w:val="Platzhaltertext"/>
            </w:rPr>
            <w:t>fügen</w:t>
          </w:r>
        </w:p>
      </w:docPartBody>
    </w:docPart>
    <w:docPart>
      <w:docPartPr>
        <w:name w:val="D0A2DCF378454950AEBBC920F4EC2A4A"/>
        <w:category>
          <w:name w:val="Allgemein"/>
          <w:gallery w:val="placeholder"/>
        </w:category>
        <w:types>
          <w:type w:val="bbPlcHdr"/>
        </w:types>
        <w:behaviors>
          <w:behavior w:val="content"/>
        </w:behaviors>
        <w:guid w:val="{926B10D7-A778-4676-BAD3-F6BD061FF49C}"/>
      </w:docPartPr>
      <w:docPartBody>
        <w:p w:rsidR="0025190F" w:rsidRDefault="00824333" w:rsidP="00824333">
          <w:pPr>
            <w:pStyle w:val="D0A2DCF378454950AEBBC920F4EC2A4A4"/>
          </w:pPr>
          <w:r w:rsidRPr="007B7F5E">
            <w:rPr>
              <w:rStyle w:val="Platzhaltertext"/>
            </w:rPr>
            <w:t xml:space="preserve">Text </w:t>
          </w:r>
          <w:r w:rsidRPr="007B7F5E">
            <w:rPr>
              <w:rStyle w:val="Platzhaltertext"/>
            </w:rPr>
            <w:t>ein</w:t>
          </w:r>
          <w:r>
            <w:rPr>
              <w:rStyle w:val="Platzhaltertext"/>
            </w:rPr>
            <w:t>fügen</w:t>
          </w:r>
        </w:p>
      </w:docPartBody>
    </w:docPart>
    <w:docPart>
      <w:docPartPr>
        <w:name w:val="8F1791206FA144F0A31A2EE9B42659C5"/>
        <w:category>
          <w:name w:val="Allgemein"/>
          <w:gallery w:val="placeholder"/>
        </w:category>
        <w:types>
          <w:type w:val="bbPlcHdr"/>
        </w:types>
        <w:behaviors>
          <w:behavior w:val="content"/>
        </w:behaviors>
        <w:guid w:val="{69D103AD-7EE1-49AE-9703-8B7D97126024}"/>
      </w:docPartPr>
      <w:docPartBody>
        <w:p w:rsidR="0025190F" w:rsidRDefault="00824333" w:rsidP="00824333">
          <w:pPr>
            <w:pStyle w:val="8F1791206FA144F0A31A2EE9B42659C54"/>
          </w:pPr>
          <w:r w:rsidRPr="007B7F5E">
            <w:rPr>
              <w:rStyle w:val="Platzhaltertext"/>
            </w:rPr>
            <w:t xml:space="preserve">Text </w:t>
          </w:r>
          <w:r w:rsidRPr="007B7F5E">
            <w:rPr>
              <w:rStyle w:val="Platzhaltertext"/>
            </w:rPr>
            <w:t>ein</w:t>
          </w:r>
          <w:r>
            <w:rPr>
              <w:rStyle w:val="Platzhaltertext"/>
            </w:rPr>
            <w:t>fügen</w:t>
          </w:r>
        </w:p>
      </w:docPartBody>
    </w:docPart>
    <w:docPart>
      <w:docPartPr>
        <w:name w:val="77917E925EA74C0390758FF52C3C11F8"/>
        <w:category>
          <w:name w:val="Allgemein"/>
          <w:gallery w:val="placeholder"/>
        </w:category>
        <w:types>
          <w:type w:val="bbPlcHdr"/>
        </w:types>
        <w:behaviors>
          <w:behavior w:val="content"/>
        </w:behaviors>
        <w:guid w:val="{4CCF6051-08F8-4B44-BADF-73FBE608E04D}"/>
      </w:docPartPr>
      <w:docPartBody>
        <w:p w:rsidR="0025190F" w:rsidRDefault="00824333" w:rsidP="00824333">
          <w:pPr>
            <w:pStyle w:val="77917E925EA74C0390758FF52C3C11F84"/>
          </w:pPr>
          <w:r w:rsidRPr="007B7F5E">
            <w:rPr>
              <w:rStyle w:val="Platzhaltertext"/>
            </w:rPr>
            <w:t xml:space="preserve">Text </w:t>
          </w:r>
          <w:r w:rsidRPr="007B7F5E">
            <w:rPr>
              <w:rStyle w:val="Platzhaltertext"/>
            </w:rPr>
            <w:t>ein</w:t>
          </w:r>
          <w:r>
            <w:rPr>
              <w:rStyle w:val="Platzhaltertext"/>
            </w:rPr>
            <w:t>fügen</w:t>
          </w:r>
        </w:p>
      </w:docPartBody>
    </w:docPart>
    <w:docPart>
      <w:docPartPr>
        <w:name w:val="F4B780374910483F8D5C458624EF6262"/>
        <w:category>
          <w:name w:val="Allgemein"/>
          <w:gallery w:val="placeholder"/>
        </w:category>
        <w:types>
          <w:type w:val="bbPlcHdr"/>
        </w:types>
        <w:behaviors>
          <w:behavior w:val="content"/>
        </w:behaviors>
        <w:guid w:val="{D29338C8-29F6-4874-A8FC-37E3EBEA0D63}"/>
      </w:docPartPr>
      <w:docPartBody>
        <w:p w:rsidR="0025190F" w:rsidRDefault="00824333" w:rsidP="00824333">
          <w:pPr>
            <w:pStyle w:val="F4B780374910483F8D5C458624EF62624"/>
          </w:pPr>
          <w:r w:rsidRPr="007B7F5E">
            <w:rPr>
              <w:rStyle w:val="Platzhaltertext"/>
            </w:rPr>
            <w:t xml:space="preserve">Text </w:t>
          </w:r>
          <w:r w:rsidRPr="007B7F5E">
            <w:rPr>
              <w:rStyle w:val="Platzhaltertext"/>
            </w:rPr>
            <w:t>ein</w:t>
          </w:r>
          <w:r>
            <w:rPr>
              <w:rStyle w:val="Platzhaltertext"/>
            </w:rPr>
            <w:t>fügen</w:t>
          </w:r>
        </w:p>
      </w:docPartBody>
    </w:docPart>
    <w:docPart>
      <w:docPartPr>
        <w:name w:val="A20DBBCC572141CDB4C30B8773517178"/>
        <w:category>
          <w:name w:val="Allgemein"/>
          <w:gallery w:val="placeholder"/>
        </w:category>
        <w:types>
          <w:type w:val="bbPlcHdr"/>
        </w:types>
        <w:behaviors>
          <w:behavior w:val="content"/>
        </w:behaviors>
        <w:guid w:val="{6582EC65-7497-4619-A571-655829DC7079}"/>
      </w:docPartPr>
      <w:docPartBody>
        <w:p w:rsidR="0025190F" w:rsidRDefault="00824333" w:rsidP="00824333">
          <w:pPr>
            <w:pStyle w:val="A20DBBCC572141CDB4C30B87735171784"/>
          </w:pPr>
          <w:r w:rsidRPr="008322B0">
            <w:rPr>
              <w:rStyle w:val="Platzhaltertext"/>
              <w:color w:val="FF0000"/>
            </w:rPr>
            <w:t xml:space="preserve">Text </w:t>
          </w:r>
          <w:r w:rsidRPr="008322B0">
            <w:rPr>
              <w:rStyle w:val="Platzhaltertext"/>
              <w:color w:val="FF0000"/>
            </w:rPr>
            <w:t>ein</w:t>
          </w:r>
          <w:r>
            <w:rPr>
              <w:rStyle w:val="Platzhaltertext"/>
              <w:color w:val="FF0000"/>
            </w:rPr>
            <w:t>fügen</w:t>
          </w:r>
        </w:p>
      </w:docPartBody>
    </w:docPart>
    <w:docPart>
      <w:docPartPr>
        <w:name w:val="C908AC12596F460293EC1EF19C50D7BC"/>
        <w:category>
          <w:name w:val="Allgemein"/>
          <w:gallery w:val="placeholder"/>
        </w:category>
        <w:types>
          <w:type w:val="bbPlcHdr"/>
        </w:types>
        <w:behaviors>
          <w:behavior w:val="content"/>
        </w:behaviors>
        <w:guid w:val="{F82F3120-BB77-4A61-BB44-D6E5D7F24DD0}"/>
      </w:docPartPr>
      <w:docPartBody>
        <w:p w:rsidR="0025190F" w:rsidRDefault="00824333" w:rsidP="00824333">
          <w:pPr>
            <w:pStyle w:val="C908AC12596F460293EC1EF19C50D7BC4"/>
          </w:pPr>
          <w:r w:rsidRPr="008322B0">
            <w:rPr>
              <w:rStyle w:val="Platzhaltertext"/>
              <w:color w:val="FF0000"/>
            </w:rPr>
            <w:t xml:space="preserve">Text </w:t>
          </w:r>
          <w:r w:rsidRPr="008322B0">
            <w:rPr>
              <w:rStyle w:val="Platzhaltertext"/>
              <w:color w:val="FF0000"/>
            </w:rPr>
            <w:t>ein</w:t>
          </w:r>
          <w:r>
            <w:rPr>
              <w:rStyle w:val="Platzhaltertext"/>
              <w:color w:val="FF0000"/>
            </w:rPr>
            <w:t>fügen</w:t>
          </w:r>
        </w:p>
      </w:docPartBody>
    </w:docPart>
    <w:docPart>
      <w:docPartPr>
        <w:name w:val="2326AD50E77746F3A27A9199CCF08C1A"/>
        <w:category>
          <w:name w:val="Allgemein"/>
          <w:gallery w:val="placeholder"/>
        </w:category>
        <w:types>
          <w:type w:val="bbPlcHdr"/>
        </w:types>
        <w:behaviors>
          <w:behavior w:val="content"/>
        </w:behaviors>
        <w:guid w:val="{C854435D-0DB1-480E-BE3E-598BD7F3CD73}"/>
      </w:docPartPr>
      <w:docPartBody>
        <w:p w:rsidR="0025190F" w:rsidRDefault="00824333" w:rsidP="00824333">
          <w:pPr>
            <w:pStyle w:val="2326AD50E77746F3A27A9199CCF08C1A4"/>
          </w:pPr>
          <w:r w:rsidRPr="007B7F5E">
            <w:rPr>
              <w:rStyle w:val="Platzhaltertext"/>
            </w:rPr>
            <w:t xml:space="preserve">Text </w:t>
          </w:r>
          <w:r w:rsidRPr="007B7F5E">
            <w:rPr>
              <w:rStyle w:val="Platzhaltertext"/>
            </w:rPr>
            <w:t>ein</w:t>
          </w:r>
          <w:r>
            <w:rPr>
              <w:rStyle w:val="Platzhaltertext"/>
            </w:rPr>
            <w:t>fügen</w:t>
          </w:r>
        </w:p>
      </w:docPartBody>
    </w:docPart>
    <w:docPart>
      <w:docPartPr>
        <w:name w:val="ABE2167757BF4B8A82E0758B5267581D"/>
        <w:category>
          <w:name w:val="Allgemein"/>
          <w:gallery w:val="placeholder"/>
        </w:category>
        <w:types>
          <w:type w:val="bbPlcHdr"/>
        </w:types>
        <w:behaviors>
          <w:behavior w:val="content"/>
        </w:behaviors>
        <w:guid w:val="{D36218B0-644F-4278-9439-B0A4817E96C0}"/>
      </w:docPartPr>
      <w:docPartBody>
        <w:p w:rsidR="0025190F" w:rsidRDefault="00824333" w:rsidP="00824333">
          <w:pPr>
            <w:pStyle w:val="ABE2167757BF4B8A82E0758B5267581D4"/>
          </w:pPr>
          <w:r w:rsidRPr="007B7F5E">
            <w:rPr>
              <w:rStyle w:val="Platzhaltertext"/>
            </w:rPr>
            <w:t xml:space="preserve">Text </w:t>
          </w:r>
          <w:r w:rsidRPr="007B7F5E">
            <w:rPr>
              <w:rStyle w:val="Platzhaltertext"/>
            </w:rPr>
            <w:t>ein</w:t>
          </w:r>
          <w:r>
            <w:rPr>
              <w:rStyle w:val="Platzhaltertext"/>
            </w:rPr>
            <w:t>fügen</w:t>
          </w:r>
        </w:p>
      </w:docPartBody>
    </w:docPart>
    <w:docPart>
      <w:docPartPr>
        <w:name w:val="CF75F1DF2A704A648F8889656456704D"/>
        <w:category>
          <w:name w:val="Allgemein"/>
          <w:gallery w:val="placeholder"/>
        </w:category>
        <w:types>
          <w:type w:val="bbPlcHdr"/>
        </w:types>
        <w:behaviors>
          <w:behavior w:val="content"/>
        </w:behaviors>
        <w:guid w:val="{5BD16119-5EC0-4185-8460-933B151AFC2A}"/>
      </w:docPartPr>
      <w:docPartBody>
        <w:p w:rsidR="0025190F" w:rsidRDefault="00824333" w:rsidP="00824333">
          <w:pPr>
            <w:pStyle w:val="CF75F1DF2A704A648F8889656456704D4"/>
          </w:pPr>
          <w:r w:rsidRPr="007B7F5E">
            <w:rPr>
              <w:rStyle w:val="Platzhaltertext"/>
            </w:rPr>
            <w:t xml:space="preserve">Text </w:t>
          </w:r>
          <w:r w:rsidRPr="007B7F5E">
            <w:rPr>
              <w:rStyle w:val="Platzhaltertext"/>
            </w:rPr>
            <w:t>ein</w:t>
          </w:r>
          <w:r>
            <w:rPr>
              <w:rStyle w:val="Platzhaltertext"/>
            </w:rPr>
            <w:t>fügen</w:t>
          </w:r>
        </w:p>
      </w:docPartBody>
    </w:docPart>
    <w:docPart>
      <w:docPartPr>
        <w:name w:val="882F3C8A5BCD4D88850B67B5F489A5AA"/>
        <w:category>
          <w:name w:val="Allgemein"/>
          <w:gallery w:val="placeholder"/>
        </w:category>
        <w:types>
          <w:type w:val="bbPlcHdr"/>
        </w:types>
        <w:behaviors>
          <w:behavior w:val="content"/>
        </w:behaviors>
        <w:guid w:val="{58156738-FDEB-47BE-A42B-BC66C8245639}"/>
      </w:docPartPr>
      <w:docPartBody>
        <w:p w:rsidR="0025190F" w:rsidRDefault="00824333" w:rsidP="00824333">
          <w:pPr>
            <w:pStyle w:val="882F3C8A5BCD4D88850B67B5F489A5AA4"/>
          </w:pPr>
          <w:r w:rsidRPr="007B7F5E">
            <w:rPr>
              <w:rStyle w:val="Platzhaltertext"/>
            </w:rPr>
            <w:t xml:space="preserve">Text </w:t>
          </w:r>
          <w:r w:rsidRPr="007B7F5E">
            <w:rPr>
              <w:rStyle w:val="Platzhaltertext"/>
            </w:rPr>
            <w:t>ein</w:t>
          </w:r>
          <w:r>
            <w:rPr>
              <w:rStyle w:val="Platzhaltertext"/>
            </w:rPr>
            <w:t>fügen</w:t>
          </w:r>
        </w:p>
      </w:docPartBody>
    </w:docPart>
    <w:docPart>
      <w:docPartPr>
        <w:name w:val="D8BD5EDC10CB456BA11FB88F111C0C10"/>
        <w:category>
          <w:name w:val="Allgemein"/>
          <w:gallery w:val="placeholder"/>
        </w:category>
        <w:types>
          <w:type w:val="bbPlcHdr"/>
        </w:types>
        <w:behaviors>
          <w:behavior w:val="content"/>
        </w:behaviors>
        <w:guid w:val="{32537CD3-D187-4D6A-AB83-CACC6018B867}"/>
      </w:docPartPr>
      <w:docPartBody>
        <w:p w:rsidR="0025190F" w:rsidRDefault="00824333" w:rsidP="00824333">
          <w:pPr>
            <w:pStyle w:val="D8BD5EDC10CB456BA11FB88F111C0C104"/>
          </w:pPr>
          <w:r w:rsidRPr="007B7F5E">
            <w:rPr>
              <w:rStyle w:val="Platzhaltertext"/>
            </w:rPr>
            <w:t xml:space="preserve">Text </w:t>
          </w:r>
          <w:r w:rsidRPr="007B7F5E">
            <w:rPr>
              <w:rStyle w:val="Platzhaltertext"/>
            </w:rPr>
            <w:t>ein</w:t>
          </w:r>
          <w:r>
            <w:rPr>
              <w:rStyle w:val="Platzhaltertext"/>
            </w:rPr>
            <w:t>fügen</w:t>
          </w:r>
        </w:p>
      </w:docPartBody>
    </w:docPart>
    <w:docPart>
      <w:docPartPr>
        <w:name w:val="849362645B084CC994C7218C1549002D"/>
        <w:category>
          <w:name w:val="Allgemein"/>
          <w:gallery w:val="placeholder"/>
        </w:category>
        <w:types>
          <w:type w:val="bbPlcHdr"/>
        </w:types>
        <w:behaviors>
          <w:behavior w:val="content"/>
        </w:behaviors>
        <w:guid w:val="{58BB4343-3936-4841-818E-8238927DE8F2}"/>
      </w:docPartPr>
      <w:docPartBody>
        <w:p w:rsidR="0025190F" w:rsidRDefault="00824333" w:rsidP="00824333">
          <w:pPr>
            <w:pStyle w:val="849362645B084CC994C7218C1549002D4"/>
          </w:pPr>
          <w:r w:rsidRPr="007B7F5E">
            <w:rPr>
              <w:rStyle w:val="Platzhaltertext"/>
            </w:rPr>
            <w:t xml:space="preserve">Text </w:t>
          </w:r>
          <w:r w:rsidRPr="007B7F5E">
            <w:rPr>
              <w:rStyle w:val="Platzhaltertext"/>
            </w:rPr>
            <w:t>ein</w:t>
          </w:r>
          <w:r>
            <w:rPr>
              <w:rStyle w:val="Platzhaltertext"/>
            </w:rPr>
            <w:t>fügen</w:t>
          </w:r>
        </w:p>
      </w:docPartBody>
    </w:docPart>
    <w:docPart>
      <w:docPartPr>
        <w:name w:val="E6EBF8B1AD624146B8F591F44DE6F8E3"/>
        <w:category>
          <w:name w:val="Allgemein"/>
          <w:gallery w:val="placeholder"/>
        </w:category>
        <w:types>
          <w:type w:val="bbPlcHdr"/>
        </w:types>
        <w:behaviors>
          <w:behavior w:val="content"/>
        </w:behaviors>
        <w:guid w:val="{868E5FCC-98C9-466F-8BB4-114374DE2F57}"/>
      </w:docPartPr>
      <w:docPartBody>
        <w:p w:rsidR="0025190F" w:rsidRDefault="00824333" w:rsidP="00824333">
          <w:pPr>
            <w:pStyle w:val="E6EBF8B1AD624146B8F591F44DE6F8E34"/>
          </w:pPr>
          <w:r w:rsidRPr="007B7F5E">
            <w:rPr>
              <w:rStyle w:val="Platzhaltertext"/>
            </w:rPr>
            <w:t xml:space="preserve">Text </w:t>
          </w:r>
          <w:r w:rsidRPr="007B7F5E">
            <w:rPr>
              <w:rStyle w:val="Platzhaltertext"/>
            </w:rPr>
            <w:t>ein</w:t>
          </w:r>
          <w:r>
            <w:rPr>
              <w:rStyle w:val="Platzhaltertext"/>
            </w:rPr>
            <w:t>fügen</w:t>
          </w:r>
        </w:p>
      </w:docPartBody>
    </w:docPart>
    <w:docPart>
      <w:docPartPr>
        <w:name w:val="4B995B18885D4EF59720F77522EDD53C"/>
        <w:category>
          <w:name w:val="Allgemein"/>
          <w:gallery w:val="placeholder"/>
        </w:category>
        <w:types>
          <w:type w:val="bbPlcHdr"/>
        </w:types>
        <w:behaviors>
          <w:behavior w:val="content"/>
        </w:behaviors>
        <w:guid w:val="{3A171396-947B-4F7B-9DFF-076DD37EF074}"/>
      </w:docPartPr>
      <w:docPartBody>
        <w:p w:rsidR="0025190F" w:rsidRDefault="00824333" w:rsidP="00824333">
          <w:pPr>
            <w:pStyle w:val="4B995B18885D4EF59720F77522EDD53C4"/>
          </w:pPr>
          <w:r w:rsidRPr="007B7F5E">
            <w:rPr>
              <w:rStyle w:val="Platzhaltertext"/>
            </w:rPr>
            <w:t xml:space="preserve">Text </w:t>
          </w:r>
          <w:r w:rsidRPr="007B7F5E">
            <w:rPr>
              <w:rStyle w:val="Platzhaltertext"/>
            </w:rPr>
            <w:t>ein</w:t>
          </w:r>
          <w:r>
            <w:rPr>
              <w:rStyle w:val="Platzhaltertext"/>
            </w:rPr>
            <w:t>fügen</w:t>
          </w:r>
        </w:p>
      </w:docPartBody>
    </w:docPart>
    <w:docPart>
      <w:docPartPr>
        <w:name w:val="25958D8B1D68474FBF164E2C4BC5D557"/>
        <w:category>
          <w:name w:val="Allgemein"/>
          <w:gallery w:val="placeholder"/>
        </w:category>
        <w:types>
          <w:type w:val="bbPlcHdr"/>
        </w:types>
        <w:behaviors>
          <w:behavior w:val="content"/>
        </w:behaviors>
        <w:guid w:val="{3E7650D3-1CED-4DA9-A76D-9376B3568B61}"/>
      </w:docPartPr>
      <w:docPartBody>
        <w:p w:rsidR="0025190F" w:rsidRDefault="00824333" w:rsidP="00824333">
          <w:pPr>
            <w:pStyle w:val="25958D8B1D68474FBF164E2C4BC5D5574"/>
          </w:pPr>
          <w:r w:rsidRPr="007B7F5E">
            <w:rPr>
              <w:rStyle w:val="Platzhaltertext"/>
            </w:rPr>
            <w:t xml:space="preserve">Text </w:t>
          </w:r>
          <w:r w:rsidRPr="007B7F5E">
            <w:rPr>
              <w:rStyle w:val="Platzhaltertext"/>
            </w:rPr>
            <w:t>ein</w:t>
          </w:r>
          <w:r>
            <w:rPr>
              <w:rStyle w:val="Platzhaltertext"/>
            </w:rPr>
            <w:t>fügen</w:t>
          </w:r>
        </w:p>
      </w:docPartBody>
    </w:docPart>
    <w:docPart>
      <w:docPartPr>
        <w:name w:val="E36A44CE084F448B85FE7E3041701CF1"/>
        <w:category>
          <w:name w:val="Allgemein"/>
          <w:gallery w:val="placeholder"/>
        </w:category>
        <w:types>
          <w:type w:val="bbPlcHdr"/>
        </w:types>
        <w:behaviors>
          <w:behavior w:val="content"/>
        </w:behaviors>
        <w:guid w:val="{1C1AD570-EB06-41DF-94F3-757AA33027C3}"/>
      </w:docPartPr>
      <w:docPartBody>
        <w:p w:rsidR="0025190F" w:rsidRDefault="00824333" w:rsidP="00824333">
          <w:pPr>
            <w:pStyle w:val="E36A44CE084F448B85FE7E3041701CF14"/>
          </w:pPr>
          <w:r w:rsidRPr="007B7F5E">
            <w:rPr>
              <w:rStyle w:val="Platzhaltertext"/>
            </w:rPr>
            <w:t xml:space="preserve">Text </w:t>
          </w:r>
          <w:r w:rsidRPr="007B7F5E">
            <w:rPr>
              <w:rStyle w:val="Platzhaltertext"/>
            </w:rPr>
            <w:t>ein</w:t>
          </w:r>
          <w:r>
            <w:rPr>
              <w:rStyle w:val="Platzhaltertext"/>
            </w:rPr>
            <w:t>fügen</w:t>
          </w:r>
        </w:p>
      </w:docPartBody>
    </w:docPart>
    <w:docPart>
      <w:docPartPr>
        <w:name w:val="90C695F2C1F04B0F9A89153381F3DF9A"/>
        <w:category>
          <w:name w:val="Allgemein"/>
          <w:gallery w:val="placeholder"/>
        </w:category>
        <w:types>
          <w:type w:val="bbPlcHdr"/>
        </w:types>
        <w:behaviors>
          <w:behavior w:val="content"/>
        </w:behaviors>
        <w:guid w:val="{452D38A9-64BE-4FDE-99C4-A1367E33F935}"/>
      </w:docPartPr>
      <w:docPartBody>
        <w:p w:rsidR="0025190F" w:rsidRDefault="00824333" w:rsidP="00824333">
          <w:pPr>
            <w:pStyle w:val="90C695F2C1F04B0F9A89153381F3DF9A4"/>
          </w:pPr>
          <w:r w:rsidRPr="008322B0">
            <w:rPr>
              <w:rStyle w:val="Platzhaltertext"/>
              <w:color w:val="FF0000"/>
            </w:rPr>
            <w:t>Text ein</w:t>
          </w:r>
          <w:r>
            <w:rPr>
              <w:rStyle w:val="Platzhaltertext"/>
              <w:color w:val="FF0000"/>
            </w:rPr>
            <w:t>fügen</w:t>
          </w:r>
        </w:p>
      </w:docPartBody>
    </w:docPart>
    <w:docPart>
      <w:docPartPr>
        <w:name w:val="C6DB41B698A140478CE3C74373306F77"/>
        <w:category>
          <w:name w:val="Allgemein"/>
          <w:gallery w:val="placeholder"/>
        </w:category>
        <w:types>
          <w:type w:val="bbPlcHdr"/>
        </w:types>
        <w:behaviors>
          <w:behavior w:val="content"/>
        </w:behaviors>
        <w:guid w:val="{49E6B7EC-F4B4-4CFC-A03F-9A531874C66B}"/>
      </w:docPartPr>
      <w:docPartBody>
        <w:p w:rsidR="0025190F" w:rsidRDefault="00824333" w:rsidP="00824333">
          <w:pPr>
            <w:pStyle w:val="C6DB41B698A140478CE3C74373306F774"/>
          </w:pPr>
          <w:r w:rsidRPr="008322B0">
            <w:rPr>
              <w:rStyle w:val="Platzhaltertext"/>
              <w:color w:val="FF0000"/>
            </w:rPr>
            <w:t xml:space="preserve">Text </w:t>
          </w:r>
          <w:r w:rsidRPr="008322B0">
            <w:rPr>
              <w:rStyle w:val="Platzhaltertext"/>
              <w:color w:val="FF0000"/>
            </w:rPr>
            <w:t>ein</w:t>
          </w:r>
          <w:r>
            <w:rPr>
              <w:rStyle w:val="Platzhaltertext"/>
              <w:color w:val="FF0000"/>
            </w:rPr>
            <w:t>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panose1 w:val="02000506030000020004"/>
    <w:charset w:val="00"/>
    <w:family w:val="modern"/>
    <w:notTrueType/>
    <w:pitch w:val="variable"/>
    <w:sig w:usb0="2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6"/>
    <w:rsid w:val="0025190F"/>
    <w:rsid w:val="00387CC6"/>
    <w:rsid w:val="008243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24333"/>
    <w:rPr>
      <w:color w:val="808080"/>
    </w:rPr>
  </w:style>
  <w:style w:type="paragraph" w:customStyle="1" w:styleId="FF1AA53DD7F444919B6DAE1958840467">
    <w:name w:val="FF1AA53DD7F444919B6DAE1958840467"/>
    <w:rsid w:val="00387CC6"/>
    <w:pPr>
      <w:tabs>
        <w:tab w:val="left" w:pos="5670"/>
      </w:tabs>
      <w:spacing w:after="0" w:line="280" w:lineRule="exact"/>
    </w:pPr>
    <w:rPr>
      <w:rFonts w:eastAsiaTheme="minorHAnsi"/>
      <w:noProof/>
      <w:sz w:val="20"/>
      <w:lang w:eastAsia="en-US"/>
    </w:rPr>
  </w:style>
  <w:style w:type="paragraph" w:customStyle="1" w:styleId="EFDDBE62776B49A792079B21A5BEAEC3">
    <w:name w:val="EFDDBE62776B49A792079B21A5BEAEC3"/>
    <w:rsid w:val="00387CC6"/>
  </w:style>
  <w:style w:type="paragraph" w:customStyle="1" w:styleId="D0A2DCF378454950AEBBC920F4EC2A4A">
    <w:name w:val="D0A2DCF378454950AEBBC920F4EC2A4A"/>
    <w:rsid w:val="00387CC6"/>
  </w:style>
  <w:style w:type="paragraph" w:customStyle="1" w:styleId="8F1791206FA144F0A31A2EE9B42659C5">
    <w:name w:val="8F1791206FA144F0A31A2EE9B42659C5"/>
    <w:rsid w:val="00387CC6"/>
  </w:style>
  <w:style w:type="paragraph" w:customStyle="1" w:styleId="77917E925EA74C0390758FF52C3C11F8">
    <w:name w:val="77917E925EA74C0390758FF52C3C11F8"/>
    <w:rsid w:val="00387CC6"/>
  </w:style>
  <w:style w:type="paragraph" w:customStyle="1" w:styleId="F4B780374910483F8D5C458624EF6262">
    <w:name w:val="F4B780374910483F8D5C458624EF6262"/>
    <w:rsid w:val="00387CC6"/>
  </w:style>
  <w:style w:type="paragraph" w:customStyle="1" w:styleId="3904DDFEF8F643EE901C042E06A62560">
    <w:name w:val="3904DDFEF8F643EE901C042E06A62560"/>
    <w:rsid w:val="00387CC6"/>
  </w:style>
  <w:style w:type="paragraph" w:customStyle="1" w:styleId="A20DBBCC572141CDB4C30B8773517178">
    <w:name w:val="A20DBBCC572141CDB4C30B8773517178"/>
    <w:rsid w:val="00387CC6"/>
  </w:style>
  <w:style w:type="paragraph" w:customStyle="1" w:styleId="44B065F6A5E344DEB55E650CFCAEA49A">
    <w:name w:val="44B065F6A5E344DEB55E650CFCAEA49A"/>
    <w:rsid w:val="00387CC6"/>
  </w:style>
  <w:style w:type="paragraph" w:customStyle="1" w:styleId="C908AC12596F460293EC1EF19C50D7BC">
    <w:name w:val="C908AC12596F460293EC1EF19C50D7BC"/>
    <w:rsid w:val="00387CC6"/>
  </w:style>
  <w:style w:type="paragraph" w:customStyle="1" w:styleId="2326AD50E77746F3A27A9199CCF08C1A">
    <w:name w:val="2326AD50E77746F3A27A9199CCF08C1A"/>
    <w:rsid w:val="00387CC6"/>
  </w:style>
  <w:style w:type="paragraph" w:customStyle="1" w:styleId="ABE2167757BF4B8A82E0758B5267581D">
    <w:name w:val="ABE2167757BF4B8A82E0758B5267581D"/>
    <w:rsid w:val="00387CC6"/>
  </w:style>
  <w:style w:type="paragraph" w:customStyle="1" w:styleId="CF75F1DF2A704A648F8889656456704D">
    <w:name w:val="CF75F1DF2A704A648F8889656456704D"/>
    <w:rsid w:val="00387CC6"/>
  </w:style>
  <w:style w:type="paragraph" w:customStyle="1" w:styleId="882F3C8A5BCD4D88850B67B5F489A5AA">
    <w:name w:val="882F3C8A5BCD4D88850B67B5F489A5AA"/>
    <w:rsid w:val="00387CC6"/>
  </w:style>
  <w:style w:type="paragraph" w:customStyle="1" w:styleId="D8BD5EDC10CB456BA11FB88F111C0C10">
    <w:name w:val="D8BD5EDC10CB456BA11FB88F111C0C10"/>
    <w:rsid w:val="00387CC6"/>
  </w:style>
  <w:style w:type="paragraph" w:customStyle="1" w:styleId="849362645B084CC994C7218C1549002D">
    <w:name w:val="849362645B084CC994C7218C1549002D"/>
    <w:rsid w:val="00387CC6"/>
  </w:style>
  <w:style w:type="paragraph" w:customStyle="1" w:styleId="E6EBF8B1AD624146B8F591F44DE6F8E3">
    <w:name w:val="E6EBF8B1AD624146B8F591F44DE6F8E3"/>
    <w:rsid w:val="00387CC6"/>
  </w:style>
  <w:style w:type="paragraph" w:customStyle="1" w:styleId="4B995B18885D4EF59720F77522EDD53C">
    <w:name w:val="4B995B18885D4EF59720F77522EDD53C"/>
    <w:rsid w:val="00387CC6"/>
  </w:style>
  <w:style w:type="paragraph" w:customStyle="1" w:styleId="25958D8B1D68474FBF164E2C4BC5D557">
    <w:name w:val="25958D8B1D68474FBF164E2C4BC5D557"/>
    <w:rsid w:val="00387CC6"/>
  </w:style>
  <w:style w:type="paragraph" w:customStyle="1" w:styleId="E36A44CE084F448B85FE7E3041701CF1">
    <w:name w:val="E36A44CE084F448B85FE7E3041701CF1"/>
    <w:rsid w:val="00387CC6"/>
  </w:style>
  <w:style w:type="paragraph" w:customStyle="1" w:styleId="90C695F2C1F04B0F9A89153381F3DF9A">
    <w:name w:val="90C695F2C1F04B0F9A89153381F3DF9A"/>
    <w:rsid w:val="00387CC6"/>
  </w:style>
  <w:style w:type="paragraph" w:customStyle="1" w:styleId="C6DB41B698A140478CE3C74373306F77">
    <w:name w:val="C6DB41B698A140478CE3C74373306F77"/>
    <w:rsid w:val="00387CC6"/>
  </w:style>
  <w:style w:type="paragraph" w:customStyle="1" w:styleId="94EFB16F15DD49709893398AB20D13EE">
    <w:name w:val="94EFB16F15DD49709893398AB20D13EE"/>
    <w:rsid w:val="00387CC6"/>
  </w:style>
  <w:style w:type="paragraph" w:customStyle="1" w:styleId="FF1AA53DD7F444919B6DAE19588404671">
    <w:name w:val="FF1AA53DD7F444919B6DAE19588404671"/>
    <w:rsid w:val="00387CC6"/>
    <w:pPr>
      <w:tabs>
        <w:tab w:val="left" w:pos="5670"/>
      </w:tabs>
      <w:spacing w:after="0" w:line="280" w:lineRule="exact"/>
    </w:pPr>
    <w:rPr>
      <w:rFonts w:eastAsiaTheme="minorHAnsi"/>
      <w:noProof/>
      <w:sz w:val="20"/>
      <w:lang w:eastAsia="en-US"/>
    </w:rPr>
  </w:style>
  <w:style w:type="paragraph" w:customStyle="1" w:styleId="EFDDBE62776B49A792079B21A5BEAEC31">
    <w:name w:val="EFDDBE62776B49A792079B21A5BEAEC31"/>
    <w:rsid w:val="00387CC6"/>
    <w:pPr>
      <w:tabs>
        <w:tab w:val="left" w:pos="5670"/>
      </w:tabs>
      <w:spacing w:after="0" w:line="280" w:lineRule="exact"/>
    </w:pPr>
    <w:rPr>
      <w:rFonts w:eastAsiaTheme="minorHAnsi"/>
      <w:noProof/>
      <w:sz w:val="20"/>
      <w:lang w:eastAsia="en-US"/>
    </w:rPr>
  </w:style>
  <w:style w:type="paragraph" w:customStyle="1" w:styleId="D0A2DCF378454950AEBBC920F4EC2A4A1">
    <w:name w:val="D0A2DCF378454950AEBBC920F4EC2A4A1"/>
    <w:rsid w:val="00387CC6"/>
    <w:pPr>
      <w:tabs>
        <w:tab w:val="left" w:pos="5670"/>
      </w:tabs>
      <w:spacing w:after="0" w:line="280" w:lineRule="exact"/>
    </w:pPr>
    <w:rPr>
      <w:rFonts w:eastAsiaTheme="minorHAnsi"/>
      <w:noProof/>
      <w:sz w:val="20"/>
      <w:lang w:eastAsia="en-US"/>
    </w:rPr>
  </w:style>
  <w:style w:type="paragraph" w:customStyle="1" w:styleId="8F1791206FA144F0A31A2EE9B42659C51">
    <w:name w:val="8F1791206FA144F0A31A2EE9B42659C51"/>
    <w:rsid w:val="00387CC6"/>
    <w:pPr>
      <w:tabs>
        <w:tab w:val="left" w:pos="5670"/>
      </w:tabs>
      <w:spacing w:after="0" w:line="280" w:lineRule="exact"/>
    </w:pPr>
    <w:rPr>
      <w:rFonts w:eastAsiaTheme="minorHAnsi"/>
      <w:noProof/>
      <w:sz w:val="20"/>
      <w:lang w:eastAsia="en-US"/>
    </w:rPr>
  </w:style>
  <w:style w:type="paragraph" w:customStyle="1" w:styleId="77917E925EA74C0390758FF52C3C11F81">
    <w:name w:val="77917E925EA74C0390758FF52C3C11F81"/>
    <w:rsid w:val="00387CC6"/>
    <w:pPr>
      <w:tabs>
        <w:tab w:val="left" w:pos="5670"/>
      </w:tabs>
      <w:spacing w:after="0" w:line="280" w:lineRule="exact"/>
    </w:pPr>
    <w:rPr>
      <w:rFonts w:eastAsiaTheme="minorHAnsi"/>
      <w:noProof/>
      <w:sz w:val="20"/>
      <w:lang w:eastAsia="en-US"/>
    </w:rPr>
  </w:style>
  <w:style w:type="paragraph" w:customStyle="1" w:styleId="F4B780374910483F8D5C458624EF62621">
    <w:name w:val="F4B780374910483F8D5C458624EF62621"/>
    <w:rsid w:val="00387CC6"/>
    <w:pPr>
      <w:tabs>
        <w:tab w:val="left" w:pos="5670"/>
      </w:tabs>
      <w:spacing w:after="0" w:line="280" w:lineRule="exact"/>
    </w:pPr>
    <w:rPr>
      <w:rFonts w:eastAsiaTheme="minorHAnsi"/>
      <w:noProof/>
      <w:sz w:val="20"/>
      <w:lang w:eastAsia="en-US"/>
    </w:rPr>
  </w:style>
  <w:style w:type="paragraph" w:customStyle="1" w:styleId="C908AC12596F460293EC1EF19C50D7BC1">
    <w:name w:val="C908AC12596F460293EC1EF19C50D7BC1"/>
    <w:rsid w:val="00387CC6"/>
    <w:pPr>
      <w:tabs>
        <w:tab w:val="left" w:pos="5670"/>
      </w:tabs>
      <w:spacing w:after="0" w:line="280" w:lineRule="exact"/>
    </w:pPr>
    <w:rPr>
      <w:rFonts w:eastAsiaTheme="minorHAnsi"/>
      <w:noProof/>
      <w:sz w:val="20"/>
      <w:lang w:eastAsia="en-US"/>
    </w:rPr>
  </w:style>
  <w:style w:type="paragraph" w:customStyle="1" w:styleId="A20DBBCC572141CDB4C30B87735171781">
    <w:name w:val="A20DBBCC572141CDB4C30B87735171781"/>
    <w:rsid w:val="00387CC6"/>
    <w:pPr>
      <w:tabs>
        <w:tab w:val="left" w:pos="5670"/>
      </w:tabs>
      <w:spacing w:after="0" w:line="280" w:lineRule="exact"/>
    </w:pPr>
    <w:rPr>
      <w:rFonts w:eastAsiaTheme="minorHAnsi"/>
      <w:noProof/>
      <w:sz w:val="20"/>
      <w:lang w:eastAsia="en-US"/>
    </w:rPr>
  </w:style>
  <w:style w:type="paragraph" w:customStyle="1" w:styleId="2326AD50E77746F3A27A9199CCF08C1A1">
    <w:name w:val="2326AD50E77746F3A27A9199CCF08C1A1"/>
    <w:rsid w:val="00387CC6"/>
    <w:pPr>
      <w:tabs>
        <w:tab w:val="left" w:pos="5670"/>
      </w:tabs>
      <w:spacing w:after="0" w:line="280" w:lineRule="exact"/>
    </w:pPr>
    <w:rPr>
      <w:rFonts w:eastAsiaTheme="minorHAnsi"/>
      <w:noProof/>
      <w:sz w:val="20"/>
      <w:lang w:eastAsia="en-US"/>
    </w:rPr>
  </w:style>
  <w:style w:type="paragraph" w:customStyle="1" w:styleId="ABE2167757BF4B8A82E0758B5267581D1">
    <w:name w:val="ABE2167757BF4B8A82E0758B5267581D1"/>
    <w:rsid w:val="00387CC6"/>
    <w:pPr>
      <w:tabs>
        <w:tab w:val="left" w:pos="5670"/>
      </w:tabs>
      <w:spacing w:after="0" w:line="280" w:lineRule="exact"/>
    </w:pPr>
    <w:rPr>
      <w:rFonts w:eastAsiaTheme="minorHAnsi"/>
      <w:noProof/>
      <w:sz w:val="20"/>
      <w:lang w:eastAsia="en-US"/>
    </w:rPr>
  </w:style>
  <w:style w:type="paragraph" w:customStyle="1" w:styleId="CF75F1DF2A704A648F8889656456704D1">
    <w:name w:val="CF75F1DF2A704A648F8889656456704D1"/>
    <w:rsid w:val="00387CC6"/>
    <w:pPr>
      <w:tabs>
        <w:tab w:val="left" w:pos="5670"/>
      </w:tabs>
      <w:spacing w:after="0" w:line="280" w:lineRule="exact"/>
    </w:pPr>
    <w:rPr>
      <w:rFonts w:eastAsiaTheme="minorHAnsi"/>
      <w:noProof/>
      <w:sz w:val="20"/>
      <w:lang w:eastAsia="en-US"/>
    </w:rPr>
  </w:style>
  <w:style w:type="paragraph" w:customStyle="1" w:styleId="882F3C8A5BCD4D88850B67B5F489A5AA1">
    <w:name w:val="882F3C8A5BCD4D88850B67B5F489A5AA1"/>
    <w:rsid w:val="00387CC6"/>
    <w:pPr>
      <w:tabs>
        <w:tab w:val="left" w:pos="5670"/>
      </w:tabs>
      <w:spacing w:after="0" w:line="280" w:lineRule="exact"/>
    </w:pPr>
    <w:rPr>
      <w:rFonts w:eastAsiaTheme="minorHAnsi"/>
      <w:noProof/>
      <w:sz w:val="20"/>
      <w:lang w:eastAsia="en-US"/>
    </w:rPr>
  </w:style>
  <w:style w:type="paragraph" w:customStyle="1" w:styleId="D8BD5EDC10CB456BA11FB88F111C0C101">
    <w:name w:val="D8BD5EDC10CB456BA11FB88F111C0C101"/>
    <w:rsid w:val="00387CC6"/>
    <w:pPr>
      <w:tabs>
        <w:tab w:val="left" w:pos="5670"/>
      </w:tabs>
      <w:spacing w:after="0" w:line="280" w:lineRule="exact"/>
    </w:pPr>
    <w:rPr>
      <w:rFonts w:eastAsiaTheme="minorHAnsi"/>
      <w:noProof/>
      <w:sz w:val="20"/>
      <w:lang w:eastAsia="en-US"/>
    </w:rPr>
  </w:style>
  <w:style w:type="paragraph" w:customStyle="1" w:styleId="849362645B084CC994C7218C1549002D1">
    <w:name w:val="849362645B084CC994C7218C1549002D1"/>
    <w:rsid w:val="00387CC6"/>
    <w:pPr>
      <w:tabs>
        <w:tab w:val="left" w:pos="5670"/>
      </w:tabs>
      <w:spacing w:after="0" w:line="280" w:lineRule="exact"/>
    </w:pPr>
    <w:rPr>
      <w:rFonts w:eastAsiaTheme="minorHAnsi"/>
      <w:noProof/>
      <w:sz w:val="20"/>
      <w:lang w:eastAsia="en-US"/>
    </w:rPr>
  </w:style>
  <w:style w:type="paragraph" w:customStyle="1" w:styleId="25958D8B1D68474FBF164E2C4BC5D5571">
    <w:name w:val="25958D8B1D68474FBF164E2C4BC5D5571"/>
    <w:rsid w:val="00387CC6"/>
    <w:pPr>
      <w:tabs>
        <w:tab w:val="left" w:pos="5670"/>
      </w:tabs>
      <w:spacing w:after="0" w:line="280" w:lineRule="exact"/>
    </w:pPr>
    <w:rPr>
      <w:rFonts w:eastAsiaTheme="minorHAnsi"/>
      <w:noProof/>
      <w:sz w:val="20"/>
      <w:lang w:eastAsia="en-US"/>
    </w:rPr>
  </w:style>
  <w:style w:type="paragraph" w:customStyle="1" w:styleId="E6EBF8B1AD624146B8F591F44DE6F8E31">
    <w:name w:val="E6EBF8B1AD624146B8F591F44DE6F8E31"/>
    <w:rsid w:val="00387CC6"/>
    <w:pPr>
      <w:tabs>
        <w:tab w:val="left" w:pos="5670"/>
      </w:tabs>
      <w:spacing w:after="0" w:line="280" w:lineRule="exact"/>
    </w:pPr>
    <w:rPr>
      <w:rFonts w:eastAsiaTheme="minorHAnsi"/>
      <w:noProof/>
      <w:sz w:val="20"/>
      <w:lang w:eastAsia="en-US"/>
    </w:rPr>
  </w:style>
  <w:style w:type="paragraph" w:customStyle="1" w:styleId="E36A44CE084F448B85FE7E3041701CF11">
    <w:name w:val="E36A44CE084F448B85FE7E3041701CF11"/>
    <w:rsid w:val="00387CC6"/>
    <w:pPr>
      <w:tabs>
        <w:tab w:val="left" w:pos="5670"/>
      </w:tabs>
      <w:spacing w:after="0" w:line="280" w:lineRule="exact"/>
    </w:pPr>
    <w:rPr>
      <w:rFonts w:eastAsiaTheme="minorHAnsi"/>
      <w:noProof/>
      <w:sz w:val="20"/>
      <w:lang w:eastAsia="en-US"/>
    </w:rPr>
  </w:style>
  <w:style w:type="paragraph" w:customStyle="1" w:styleId="4B995B18885D4EF59720F77522EDD53C1">
    <w:name w:val="4B995B18885D4EF59720F77522EDD53C1"/>
    <w:rsid w:val="00387CC6"/>
    <w:pPr>
      <w:tabs>
        <w:tab w:val="left" w:pos="5670"/>
      </w:tabs>
      <w:spacing w:after="0" w:line="280" w:lineRule="exact"/>
    </w:pPr>
    <w:rPr>
      <w:rFonts w:eastAsiaTheme="minorHAnsi"/>
      <w:noProof/>
      <w:sz w:val="20"/>
      <w:lang w:eastAsia="en-US"/>
    </w:rPr>
  </w:style>
  <w:style w:type="paragraph" w:customStyle="1" w:styleId="90C695F2C1F04B0F9A89153381F3DF9A1">
    <w:name w:val="90C695F2C1F04B0F9A89153381F3DF9A1"/>
    <w:rsid w:val="00387CC6"/>
    <w:pPr>
      <w:tabs>
        <w:tab w:val="left" w:pos="5670"/>
      </w:tabs>
      <w:spacing w:after="0" w:line="280" w:lineRule="exact"/>
    </w:pPr>
    <w:rPr>
      <w:rFonts w:eastAsiaTheme="minorHAnsi"/>
      <w:noProof/>
      <w:sz w:val="20"/>
      <w:lang w:eastAsia="en-US"/>
    </w:rPr>
  </w:style>
  <w:style w:type="paragraph" w:customStyle="1" w:styleId="C6DB41B698A140478CE3C74373306F771">
    <w:name w:val="C6DB41B698A140478CE3C74373306F771"/>
    <w:rsid w:val="00387CC6"/>
    <w:pPr>
      <w:tabs>
        <w:tab w:val="left" w:pos="5670"/>
      </w:tabs>
      <w:spacing w:after="0" w:line="280" w:lineRule="exact"/>
    </w:pPr>
    <w:rPr>
      <w:rFonts w:eastAsiaTheme="minorHAnsi"/>
      <w:noProof/>
      <w:sz w:val="20"/>
      <w:lang w:eastAsia="en-US"/>
    </w:rPr>
  </w:style>
  <w:style w:type="paragraph" w:customStyle="1" w:styleId="FF1AA53DD7F444919B6DAE19588404672">
    <w:name w:val="FF1AA53DD7F444919B6DAE19588404672"/>
    <w:rsid w:val="00387CC6"/>
    <w:pPr>
      <w:tabs>
        <w:tab w:val="left" w:pos="5670"/>
      </w:tabs>
      <w:spacing w:after="0" w:line="280" w:lineRule="exact"/>
    </w:pPr>
    <w:rPr>
      <w:rFonts w:eastAsiaTheme="minorHAnsi"/>
      <w:noProof/>
      <w:sz w:val="20"/>
      <w:lang w:eastAsia="en-US"/>
    </w:rPr>
  </w:style>
  <w:style w:type="paragraph" w:customStyle="1" w:styleId="EFDDBE62776B49A792079B21A5BEAEC32">
    <w:name w:val="EFDDBE62776B49A792079B21A5BEAEC32"/>
    <w:rsid w:val="00387CC6"/>
    <w:pPr>
      <w:tabs>
        <w:tab w:val="left" w:pos="5670"/>
      </w:tabs>
      <w:spacing w:after="0" w:line="280" w:lineRule="exact"/>
    </w:pPr>
    <w:rPr>
      <w:rFonts w:eastAsiaTheme="minorHAnsi"/>
      <w:noProof/>
      <w:sz w:val="20"/>
      <w:lang w:eastAsia="en-US"/>
    </w:rPr>
  </w:style>
  <w:style w:type="paragraph" w:customStyle="1" w:styleId="D0A2DCF378454950AEBBC920F4EC2A4A2">
    <w:name w:val="D0A2DCF378454950AEBBC920F4EC2A4A2"/>
    <w:rsid w:val="00387CC6"/>
    <w:pPr>
      <w:tabs>
        <w:tab w:val="left" w:pos="5670"/>
      </w:tabs>
      <w:spacing w:after="0" w:line="280" w:lineRule="exact"/>
    </w:pPr>
    <w:rPr>
      <w:rFonts w:eastAsiaTheme="minorHAnsi"/>
      <w:noProof/>
      <w:sz w:val="20"/>
      <w:lang w:eastAsia="en-US"/>
    </w:rPr>
  </w:style>
  <w:style w:type="paragraph" w:customStyle="1" w:styleId="8F1791206FA144F0A31A2EE9B42659C52">
    <w:name w:val="8F1791206FA144F0A31A2EE9B42659C52"/>
    <w:rsid w:val="00387CC6"/>
    <w:pPr>
      <w:tabs>
        <w:tab w:val="left" w:pos="5670"/>
      </w:tabs>
      <w:spacing w:after="0" w:line="280" w:lineRule="exact"/>
    </w:pPr>
    <w:rPr>
      <w:rFonts w:eastAsiaTheme="minorHAnsi"/>
      <w:noProof/>
      <w:sz w:val="20"/>
      <w:lang w:eastAsia="en-US"/>
    </w:rPr>
  </w:style>
  <w:style w:type="paragraph" w:customStyle="1" w:styleId="77917E925EA74C0390758FF52C3C11F82">
    <w:name w:val="77917E925EA74C0390758FF52C3C11F82"/>
    <w:rsid w:val="00387CC6"/>
    <w:pPr>
      <w:tabs>
        <w:tab w:val="left" w:pos="5670"/>
      </w:tabs>
      <w:spacing w:after="0" w:line="280" w:lineRule="exact"/>
    </w:pPr>
    <w:rPr>
      <w:rFonts w:eastAsiaTheme="minorHAnsi"/>
      <w:noProof/>
      <w:sz w:val="20"/>
      <w:lang w:eastAsia="en-US"/>
    </w:rPr>
  </w:style>
  <w:style w:type="paragraph" w:customStyle="1" w:styleId="F4B780374910483F8D5C458624EF62622">
    <w:name w:val="F4B780374910483F8D5C458624EF62622"/>
    <w:rsid w:val="00387CC6"/>
    <w:pPr>
      <w:tabs>
        <w:tab w:val="left" w:pos="5670"/>
      </w:tabs>
      <w:spacing w:after="0" w:line="280" w:lineRule="exact"/>
    </w:pPr>
    <w:rPr>
      <w:rFonts w:eastAsiaTheme="minorHAnsi"/>
      <w:noProof/>
      <w:sz w:val="20"/>
      <w:lang w:eastAsia="en-US"/>
    </w:rPr>
  </w:style>
  <w:style w:type="paragraph" w:customStyle="1" w:styleId="C908AC12596F460293EC1EF19C50D7BC2">
    <w:name w:val="C908AC12596F460293EC1EF19C50D7BC2"/>
    <w:rsid w:val="00387CC6"/>
    <w:pPr>
      <w:tabs>
        <w:tab w:val="left" w:pos="5670"/>
      </w:tabs>
      <w:spacing w:after="0" w:line="280" w:lineRule="exact"/>
    </w:pPr>
    <w:rPr>
      <w:rFonts w:eastAsiaTheme="minorHAnsi"/>
      <w:noProof/>
      <w:sz w:val="20"/>
      <w:lang w:eastAsia="en-US"/>
    </w:rPr>
  </w:style>
  <w:style w:type="paragraph" w:customStyle="1" w:styleId="A20DBBCC572141CDB4C30B87735171782">
    <w:name w:val="A20DBBCC572141CDB4C30B87735171782"/>
    <w:rsid w:val="00387CC6"/>
    <w:pPr>
      <w:tabs>
        <w:tab w:val="left" w:pos="5670"/>
      </w:tabs>
      <w:spacing w:after="0" w:line="280" w:lineRule="exact"/>
    </w:pPr>
    <w:rPr>
      <w:rFonts w:eastAsiaTheme="minorHAnsi"/>
      <w:noProof/>
      <w:sz w:val="20"/>
      <w:lang w:eastAsia="en-US"/>
    </w:rPr>
  </w:style>
  <w:style w:type="paragraph" w:customStyle="1" w:styleId="2326AD50E77746F3A27A9199CCF08C1A2">
    <w:name w:val="2326AD50E77746F3A27A9199CCF08C1A2"/>
    <w:rsid w:val="00387CC6"/>
    <w:pPr>
      <w:tabs>
        <w:tab w:val="left" w:pos="5670"/>
      </w:tabs>
      <w:spacing w:after="0" w:line="280" w:lineRule="exact"/>
    </w:pPr>
    <w:rPr>
      <w:rFonts w:eastAsiaTheme="minorHAnsi"/>
      <w:noProof/>
      <w:sz w:val="20"/>
      <w:lang w:eastAsia="en-US"/>
    </w:rPr>
  </w:style>
  <w:style w:type="paragraph" w:customStyle="1" w:styleId="ABE2167757BF4B8A82E0758B5267581D2">
    <w:name w:val="ABE2167757BF4B8A82E0758B5267581D2"/>
    <w:rsid w:val="00387CC6"/>
    <w:pPr>
      <w:tabs>
        <w:tab w:val="left" w:pos="5670"/>
      </w:tabs>
      <w:spacing w:after="0" w:line="280" w:lineRule="exact"/>
    </w:pPr>
    <w:rPr>
      <w:rFonts w:eastAsiaTheme="minorHAnsi"/>
      <w:noProof/>
      <w:sz w:val="20"/>
      <w:lang w:eastAsia="en-US"/>
    </w:rPr>
  </w:style>
  <w:style w:type="paragraph" w:customStyle="1" w:styleId="CF75F1DF2A704A648F8889656456704D2">
    <w:name w:val="CF75F1DF2A704A648F8889656456704D2"/>
    <w:rsid w:val="00387CC6"/>
    <w:pPr>
      <w:tabs>
        <w:tab w:val="left" w:pos="5670"/>
      </w:tabs>
      <w:spacing w:after="0" w:line="280" w:lineRule="exact"/>
    </w:pPr>
    <w:rPr>
      <w:rFonts w:eastAsiaTheme="minorHAnsi"/>
      <w:noProof/>
      <w:sz w:val="20"/>
      <w:lang w:eastAsia="en-US"/>
    </w:rPr>
  </w:style>
  <w:style w:type="paragraph" w:customStyle="1" w:styleId="882F3C8A5BCD4D88850B67B5F489A5AA2">
    <w:name w:val="882F3C8A5BCD4D88850B67B5F489A5AA2"/>
    <w:rsid w:val="00387CC6"/>
    <w:pPr>
      <w:tabs>
        <w:tab w:val="left" w:pos="5670"/>
      </w:tabs>
      <w:spacing w:after="0" w:line="280" w:lineRule="exact"/>
    </w:pPr>
    <w:rPr>
      <w:rFonts w:eastAsiaTheme="minorHAnsi"/>
      <w:noProof/>
      <w:sz w:val="20"/>
      <w:lang w:eastAsia="en-US"/>
    </w:rPr>
  </w:style>
  <w:style w:type="paragraph" w:customStyle="1" w:styleId="D8BD5EDC10CB456BA11FB88F111C0C102">
    <w:name w:val="D8BD5EDC10CB456BA11FB88F111C0C102"/>
    <w:rsid w:val="00387CC6"/>
    <w:pPr>
      <w:tabs>
        <w:tab w:val="left" w:pos="5670"/>
      </w:tabs>
      <w:spacing w:after="0" w:line="280" w:lineRule="exact"/>
    </w:pPr>
    <w:rPr>
      <w:rFonts w:eastAsiaTheme="minorHAnsi"/>
      <w:noProof/>
      <w:sz w:val="20"/>
      <w:lang w:eastAsia="en-US"/>
    </w:rPr>
  </w:style>
  <w:style w:type="paragraph" w:customStyle="1" w:styleId="849362645B084CC994C7218C1549002D2">
    <w:name w:val="849362645B084CC994C7218C1549002D2"/>
    <w:rsid w:val="00387CC6"/>
    <w:pPr>
      <w:tabs>
        <w:tab w:val="left" w:pos="5670"/>
      </w:tabs>
      <w:spacing w:after="0" w:line="280" w:lineRule="exact"/>
    </w:pPr>
    <w:rPr>
      <w:rFonts w:eastAsiaTheme="minorHAnsi"/>
      <w:noProof/>
      <w:sz w:val="20"/>
      <w:lang w:eastAsia="en-US"/>
    </w:rPr>
  </w:style>
  <w:style w:type="paragraph" w:customStyle="1" w:styleId="25958D8B1D68474FBF164E2C4BC5D5572">
    <w:name w:val="25958D8B1D68474FBF164E2C4BC5D5572"/>
    <w:rsid w:val="00387CC6"/>
    <w:pPr>
      <w:tabs>
        <w:tab w:val="left" w:pos="5670"/>
      </w:tabs>
      <w:spacing w:after="0" w:line="280" w:lineRule="exact"/>
    </w:pPr>
    <w:rPr>
      <w:rFonts w:eastAsiaTheme="minorHAnsi"/>
      <w:noProof/>
      <w:sz w:val="20"/>
      <w:lang w:eastAsia="en-US"/>
    </w:rPr>
  </w:style>
  <w:style w:type="paragraph" w:customStyle="1" w:styleId="E6EBF8B1AD624146B8F591F44DE6F8E32">
    <w:name w:val="E6EBF8B1AD624146B8F591F44DE6F8E32"/>
    <w:rsid w:val="00387CC6"/>
    <w:pPr>
      <w:tabs>
        <w:tab w:val="left" w:pos="5670"/>
      </w:tabs>
      <w:spacing w:after="0" w:line="280" w:lineRule="exact"/>
    </w:pPr>
    <w:rPr>
      <w:rFonts w:eastAsiaTheme="minorHAnsi"/>
      <w:noProof/>
      <w:sz w:val="20"/>
      <w:lang w:eastAsia="en-US"/>
    </w:rPr>
  </w:style>
  <w:style w:type="paragraph" w:customStyle="1" w:styleId="E36A44CE084F448B85FE7E3041701CF12">
    <w:name w:val="E36A44CE084F448B85FE7E3041701CF12"/>
    <w:rsid w:val="00387CC6"/>
    <w:pPr>
      <w:tabs>
        <w:tab w:val="left" w:pos="5670"/>
      </w:tabs>
      <w:spacing w:after="0" w:line="280" w:lineRule="exact"/>
    </w:pPr>
    <w:rPr>
      <w:rFonts w:eastAsiaTheme="minorHAnsi"/>
      <w:noProof/>
      <w:sz w:val="20"/>
      <w:lang w:eastAsia="en-US"/>
    </w:rPr>
  </w:style>
  <w:style w:type="paragraph" w:customStyle="1" w:styleId="4B995B18885D4EF59720F77522EDD53C2">
    <w:name w:val="4B995B18885D4EF59720F77522EDD53C2"/>
    <w:rsid w:val="00387CC6"/>
    <w:pPr>
      <w:tabs>
        <w:tab w:val="left" w:pos="5670"/>
      </w:tabs>
      <w:spacing w:after="0" w:line="280" w:lineRule="exact"/>
    </w:pPr>
    <w:rPr>
      <w:rFonts w:eastAsiaTheme="minorHAnsi"/>
      <w:noProof/>
      <w:sz w:val="20"/>
      <w:lang w:eastAsia="en-US"/>
    </w:rPr>
  </w:style>
  <w:style w:type="paragraph" w:customStyle="1" w:styleId="90C695F2C1F04B0F9A89153381F3DF9A2">
    <w:name w:val="90C695F2C1F04B0F9A89153381F3DF9A2"/>
    <w:rsid w:val="00387CC6"/>
    <w:pPr>
      <w:tabs>
        <w:tab w:val="left" w:pos="5670"/>
      </w:tabs>
      <w:spacing w:after="0" w:line="280" w:lineRule="exact"/>
    </w:pPr>
    <w:rPr>
      <w:rFonts w:eastAsiaTheme="minorHAnsi"/>
      <w:noProof/>
      <w:sz w:val="20"/>
      <w:lang w:eastAsia="en-US"/>
    </w:rPr>
  </w:style>
  <w:style w:type="paragraph" w:customStyle="1" w:styleId="C6DB41B698A140478CE3C74373306F772">
    <w:name w:val="C6DB41B698A140478CE3C74373306F772"/>
    <w:rsid w:val="00387CC6"/>
    <w:pPr>
      <w:tabs>
        <w:tab w:val="left" w:pos="5670"/>
      </w:tabs>
      <w:spacing w:after="0" w:line="280" w:lineRule="exact"/>
    </w:pPr>
    <w:rPr>
      <w:rFonts w:eastAsiaTheme="minorHAnsi"/>
      <w:noProof/>
      <w:sz w:val="20"/>
      <w:lang w:eastAsia="en-US"/>
    </w:rPr>
  </w:style>
  <w:style w:type="paragraph" w:customStyle="1" w:styleId="FF1AA53DD7F444919B6DAE19588404673">
    <w:name w:val="FF1AA53DD7F444919B6DAE19588404673"/>
    <w:rsid w:val="00387CC6"/>
    <w:pPr>
      <w:tabs>
        <w:tab w:val="left" w:pos="5670"/>
      </w:tabs>
      <w:spacing w:after="0" w:line="280" w:lineRule="exact"/>
    </w:pPr>
    <w:rPr>
      <w:rFonts w:eastAsiaTheme="minorHAnsi"/>
      <w:noProof/>
      <w:sz w:val="20"/>
      <w:lang w:eastAsia="en-US"/>
    </w:rPr>
  </w:style>
  <w:style w:type="paragraph" w:customStyle="1" w:styleId="EFDDBE62776B49A792079B21A5BEAEC33">
    <w:name w:val="EFDDBE62776B49A792079B21A5BEAEC33"/>
    <w:rsid w:val="00387CC6"/>
    <w:pPr>
      <w:tabs>
        <w:tab w:val="left" w:pos="5670"/>
      </w:tabs>
      <w:spacing w:after="0" w:line="280" w:lineRule="exact"/>
    </w:pPr>
    <w:rPr>
      <w:rFonts w:eastAsiaTheme="minorHAnsi"/>
      <w:noProof/>
      <w:sz w:val="20"/>
      <w:lang w:eastAsia="en-US"/>
    </w:rPr>
  </w:style>
  <w:style w:type="paragraph" w:customStyle="1" w:styleId="D0A2DCF378454950AEBBC920F4EC2A4A3">
    <w:name w:val="D0A2DCF378454950AEBBC920F4EC2A4A3"/>
    <w:rsid w:val="00387CC6"/>
    <w:pPr>
      <w:tabs>
        <w:tab w:val="left" w:pos="5670"/>
      </w:tabs>
      <w:spacing w:after="0" w:line="280" w:lineRule="exact"/>
    </w:pPr>
    <w:rPr>
      <w:rFonts w:eastAsiaTheme="minorHAnsi"/>
      <w:noProof/>
      <w:sz w:val="20"/>
      <w:lang w:eastAsia="en-US"/>
    </w:rPr>
  </w:style>
  <w:style w:type="paragraph" w:customStyle="1" w:styleId="8F1791206FA144F0A31A2EE9B42659C53">
    <w:name w:val="8F1791206FA144F0A31A2EE9B42659C53"/>
    <w:rsid w:val="00387CC6"/>
    <w:pPr>
      <w:tabs>
        <w:tab w:val="left" w:pos="5670"/>
      </w:tabs>
      <w:spacing w:after="0" w:line="280" w:lineRule="exact"/>
    </w:pPr>
    <w:rPr>
      <w:rFonts w:eastAsiaTheme="minorHAnsi"/>
      <w:noProof/>
      <w:sz w:val="20"/>
      <w:lang w:eastAsia="en-US"/>
    </w:rPr>
  </w:style>
  <w:style w:type="paragraph" w:customStyle="1" w:styleId="77917E925EA74C0390758FF52C3C11F83">
    <w:name w:val="77917E925EA74C0390758FF52C3C11F83"/>
    <w:rsid w:val="00387CC6"/>
    <w:pPr>
      <w:tabs>
        <w:tab w:val="left" w:pos="5670"/>
      </w:tabs>
      <w:spacing w:after="0" w:line="280" w:lineRule="exact"/>
    </w:pPr>
    <w:rPr>
      <w:rFonts w:eastAsiaTheme="minorHAnsi"/>
      <w:noProof/>
      <w:sz w:val="20"/>
      <w:lang w:eastAsia="en-US"/>
    </w:rPr>
  </w:style>
  <w:style w:type="paragraph" w:customStyle="1" w:styleId="F4B780374910483F8D5C458624EF62623">
    <w:name w:val="F4B780374910483F8D5C458624EF62623"/>
    <w:rsid w:val="00387CC6"/>
    <w:pPr>
      <w:tabs>
        <w:tab w:val="left" w:pos="5670"/>
      </w:tabs>
      <w:spacing w:after="0" w:line="280" w:lineRule="exact"/>
    </w:pPr>
    <w:rPr>
      <w:rFonts w:eastAsiaTheme="minorHAnsi"/>
      <w:noProof/>
      <w:sz w:val="20"/>
      <w:lang w:eastAsia="en-US"/>
    </w:rPr>
  </w:style>
  <w:style w:type="paragraph" w:customStyle="1" w:styleId="C908AC12596F460293EC1EF19C50D7BC3">
    <w:name w:val="C908AC12596F460293EC1EF19C50D7BC3"/>
    <w:rsid w:val="00387CC6"/>
    <w:pPr>
      <w:tabs>
        <w:tab w:val="left" w:pos="5670"/>
      </w:tabs>
      <w:spacing w:after="0" w:line="280" w:lineRule="exact"/>
    </w:pPr>
    <w:rPr>
      <w:rFonts w:eastAsiaTheme="minorHAnsi"/>
      <w:noProof/>
      <w:sz w:val="20"/>
      <w:lang w:eastAsia="en-US"/>
    </w:rPr>
  </w:style>
  <w:style w:type="paragraph" w:customStyle="1" w:styleId="A20DBBCC572141CDB4C30B87735171783">
    <w:name w:val="A20DBBCC572141CDB4C30B87735171783"/>
    <w:rsid w:val="00387CC6"/>
    <w:pPr>
      <w:tabs>
        <w:tab w:val="left" w:pos="5670"/>
      </w:tabs>
      <w:spacing w:after="0" w:line="280" w:lineRule="exact"/>
    </w:pPr>
    <w:rPr>
      <w:rFonts w:eastAsiaTheme="minorHAnsi"/>
      <w:noProof/>
      <w:sz w:val="20"/>
      <w:lang w:eastAsia="en-US"/>
    </w:rPr>
  </w:style>
  <w:style w:type="paragraph" w:customStyle="1" w:styleId="2326AD50E77746F3A27A9199CCF08C1A3">
    <w:name w:val="2326AD50E77746F3A27A9199CCF08C1A3"/>
    <w:rsid w:val="00387CC6"/>
    <w:pPr>
      <w:tabs>
        <w:tab w:val="left" w:pos="5670"/>
      </w:tabs>
      <w:spacing w:after="0" w:line="280" w:lineRule="exact"/>
    </w:pPr>
    <w:rPr>
      <w:rFonts w:eastAsiaTheme="minorHAnsi"/>
      <w:noProof/>
      <w:sz w:val="20"/>
      <w:lang w:eastAsia="en-US"/>
    </w:rPr>
  </w:style>
  <w:style w:type="paragraph" w:customStyle="1" w:styleId="ABE2167757BF4B8A82E0758B5267581D3">
    <w:name w:val="ABE2167757BF4B8A82E0758B5267581D3"/>
    <w:rsid w:val="00387CC6"/>
    <w:pPr>
      <w:tabs>
        <w:tab w:val="left" w:pos="5670"/>
      </w:tabs>
      <w:spacing w:after="0" w:line="280" w:lineRule="exact"/>
    </w:pPr>
    <w:rPr>
      <w:rFonts w:eastAsiaTheme="minorHAnsi"/>
      <w:noProof/>
      <w:sz w:val="20"/>
      <w:lang w:eastAsia="en-US"/>
    </w:rPr>
  </w:style>
  <w:style w:type="paragraph" w:customStyle="1" w:styleId="CF75F1DF2A704A648F8889656456704D3">
    <w:name w:val="CF75F1DF2A704A648F8889656456704D3"/>
    <w:rsid w:val="00387CC6"/>
    <w:pPr>
      <w:tabs>
        <w:tab w:val="left" w:pos="5670"/>
      </w:tabs>
      <w:spacing w:after="0" w:line="280" w:lineRule="exact"/>
    </w:pPr>
    <w:rPr>
      <w:rFonts w:eastAsiaTheme="minorHAnsi"/>
      <w:noProof/>
      <w:sz w:val="20"/>
      <w:lang w:eastAsia="en-US"/>
    </w:rPr>
  </w:style>
  <w:style w:type="paragraph" w:customStyle="1" w:styleId="882F3C8A5BCD4D88850B67B5F489A5AA3">
    <w:name w:val="882F3C8A5BCD4D88850B67B5F489A5AA3"/>
    <w:rsid w:val="00387CC6"/>
    <w:pPr>
      <w:tabs>
        <w:tab w:val="left" w:pos="5670"/>
      </w:tabs>
      <w:spacing w:after="0" w:line="280" w:lineRule="exact"/>
    </w:pPr>
    <w:rPr>
      <w:rFonts w:eastAsiaTheme="minorHAnsi"/>
      <w:noProof/>
      <w:sz w:val="20"/>
      <w:lang w:eastAsia="en-US"/>
    </w:rPr>
  </w:style>
  <w:style w:type="paragraph" w:customStyle="1" w:styleId="D8BD5EDC10CB456BA11FB88F111C0C103">
    <w:name w:val="D8BD5EDC10CB456BA11FB88F111C0C103"/>
    <w:rsid w:val="00387CC6"/>
    <w:pPr>
      <w:tabs>
        <w:tab w:val="left" w:pos="5670"/>
      </w:tabs>
      <w:spacing w:after="0" w:line="280" w:lineRule="exact"/>
    </w:pPr>
    <w:rPr>
      <w:rFonts w:eastAsiaTheme="minorHAnsi"/>
      <w:noProof/>
      <w:sz w:val="20"/>
      <w:lang w:eastAsia="en-US"/>
    </w:rPr>
  </w:style>
  <w:style w:type="paragraph" w:customStyle="1" w:styleId="849362645B084CC994C7218C1549002D3">
    <w:name w:val="849362645B084CC994C7218C1549002D3"/>
    <w:rsid w:val="00387CC6"/>
    <w:pPr>
      <w:tabs>
        <w:tab w:val="left" w:pos="5670"/>
      </w:tabs>
      <w:spacing w:after="0" w:line="280" w:lineRule="exact"/>
    </w:pPr>
    <w:rPr>
      <w:rFonts w:eastAsiaTheme="minorHAnsi"/>
      <w:noProof/>
      <w:sz w:val="20"/>
      <w:lang w:eastAsia="en-US"/>
    </w:rPr>
  </w:style>
  <w:style w:type="paragraph" w:customStyle="1" w:styleId="25958D8B1D68474FBF164E2C4BC5D5573">
    <w:name w:val="25958D8B1D68474FBF164E2C4BC5D5573"/>
    <w:rsid w:val="00387CC6"/>
    <w:pPr>
      <w:tabs>
        <w:tab w:val="left" w:pos="5670"/>
      </w:tabs>
      <w:spacing w:after="0" w:line="280" w:lineRule="exact"/>
    </w:pPr>
    <w:rPr>
      <w:rFonts w:eastAsiaTheme="minorHAnsi"/>
      <w:noProof/>
      <w:sz w:val="20"/>
      <w:lang w:eastAsia="en-US"/>
    </w:rPr>
  </w:style>
  <w:style w:type="paragraph" w:customStyle="1" w:styleId="E6EBF8B1AD624146B8F591F44DE6F8E33">
    <w:name w:val="E6EBF8B1AD624146B8F591F44DE6F8E33"/>
    <w:rsid w:val="00387CC6"/>
    <w:pPr>
      <w:tabs>
        <w:tab w:val="left" w:pos="5670"/>
      </w:tabs>
      <w:spacing w:after="0" w:line="280" w:lineRule="exact"/>
    </w:pPr>
    <w:rPr>
      <w:rFonts w:eastAsiaTheme="minorHAnsi"/>
      <w:noProof/>
      <w:sz w:val="20"/>
      <w:lang w:eastAsia="en-US"/>
    </w:rPr>
  </w:style>
  <w:style w:type="paragraph" w:customStyle="1" w:styleId="E36A44CE084F448B85FE7E3041701CF13">
    <w:name w:val="E36A44CE084F448B85FE7E3041701CF13"/>
    <w:rsid w:val="00387CC6"/>
    <w:pPr>
      <w:tabs>
        <w:tab w:val="left" w:pos="5670"/>
      </w:tabs>
      <w:spacing w:after="0" w:line="280" w:lineRule="exact"/>
    </w:pPr>
    <w:rPr>
      <w:rFonts w:eastAsiaTheme="minorHAnsi"/>
      <w:noProof/>
      <w:sz w:val="20"/>
      <w:lang w:eastAsia="en-US"/>
    </w:rPr>
  </w:style>
  <w:style w:type="paragraph" w:customStyle="1" w:styleId="4B995B18885D4EF59720F77522EDD53C3">
    <w:name w:val="4B995B18885D4EF59720F77522EDD53C3"/>
    <w:rsid w:val="00387CC6"/>
    <w:pPr>
      <w:tabs>
        <w:tab w:val="left" w:pos="5670"/>
      </w:tabs>
      <w:spacing w:after="0" w:line="280" w:lineRule="exact"/>
    </w:pPr>
    <w:rPr>
      <w:rFonts w:eastAsiaTheme="minorHAnsi"/>
      <w:noProof/>
      <w:sz w:val="20"/>
      <w:lang w:eastAsia="en-US"/>
    </w:rPr>
  </w:style>
  <w:style w:type="paragraph" w:customStyle="1" w:styleId="90C695F2C1F04B0F9A89153381F3DF9A3">
    <w:name w:val="90C695F2C1F04B0F9A89153381F3DF9A3"/>
    <w:rsid w:val="00387CC6"/>
    <w:pPr>
      <w:tabs>
        <w:tab w:val="left" w:pos="5670"/>
      </w:tabs>
      <w:spacing w:after="0" w:line="280" w:lineRule="exact"/>
    </w:pPr>
    <w:rPr>
      <w:rFonts w:eastAsiaTheme="minorHAnsi"/>
      <w:noProof/>
      <w:sz w:val="20"/>
      <w:lang w:eastAsia="en-US"/>
    </w:rPr>
  </w:style>
  <w:style w:type="paragraph" w:customStyle="1" w:styleId="C6DB41B698A140478CE3C74373306F773">
    <w:name w:val="C6DB41B698A140478CE3C74373306F773"/>
    <w:rsid w:val="00387CC6"/>
    <w:pPr>
      <w:tabs>
        <w:tab w:val="left" w:pos="5670"/>
      </w:tabs>
      <w:spacing w:after="0" w:line="280" w:lineRule="exact"/>
    </w:pPr>
    <w:rPr>
      <w:rFonts w:eastAsiaTheme="minorHAnsi"/>
      <w:noProof/>
      <w:sz w:val="20"/>
      <w:lang w:eastAsia="en-US"/>
    </w:rPr>
  </w:style>
  <w:style w:type="paragraph" w:customStyle="1" w:styleId="FF1AA53DD7F444919B6DAE19588404674">
    <w:name w:val="FF1AA53DD7F444919B6DAE19588404674"/>
    <w:rsid w:val="00824333"/>
    <w:pPr>
      <w:tabs>
        <w:tab w:val="left" w:pos="5670"/>
      </w:tabs>
      <w:spacing w:after="0" w:line="280" w:lineRule="exact"/>
    </w:pPr>
    <w:rPr>
      <w:rFonts w:eastAsiaTheme="minorHAnsi"/>
      <w:noProof/>
      <w:sz w:val="20"/>
      <w:lang w:eastAsia="en-US"/>
    </w:rPr>
  </w:style>
  <w:style w:type="paragraph" w:customStyle="1" w:styleId="EFDDBE62776B49A792079B21A5BEAEC34">
    <w:name w:val="EFDDBE62776B49A792079B21A5BEAEC34"/>
    <w:rsid w:val="00824333"/>
    <w:pPr>
      <w:tabs>
        <w:tab w:val="left" w:pos="5670"/>
      </w:tabs>
      <w:spacing w:after="0" w:line="280" w:lineRule="exact"/>
    </w:pPr>
    <w:rPr>
      <w:rFonts w:eastAsiaTheme="minorHAnsi"/>
      <w:noProof/>
      <w:sz w:val="20"/>
      <w:lang w:eastAsia="en-US"/>
    </w:rPr>
  </w:style>
  <w:style w:type="paragraph" w:customStyle="1" w:styleId="D0A2DCF378454950AEBBC920F4EC2A4A4">
    <w:name w:val="D0A2DCF378454950AEBBC920F4EC2A4A4"/>
    <w:rsid w:val="00824333"/>
    <w:pPr>
      <w:tabs>
        <w:tab w:val="left" w:pos="5670"/>
      </w:tabs>
      <w:spacing w:after="0" w:line="280" w:lineRule="exact"/>
    </w:pPr>
    <w:rPr>
      <w:rFonts w:eastAsiaTheme="minorHAnsi"/>
      <w:noProof/>
      <w:sz w:val="20"/>
      <w:lang w:eastAsia="en-US"/>
    </w:rPr>
  </w:style>
  <w:style w:type="paragraph" w:customStyle="1" w:styleId="8F1791206FA144F0A31A2EE9B42659C54">
    <w:name w:val="8F1791206FA144F0A31A2EE9B42659C54"/>
    <w:rsid w:val="00824333"/>
    <w:pPr>
      <w:tabs>
        <w:tab w:val="left" w:pos="5670"/>
      </w:tabs>
      <w:spacing w:after="0" w:line="280" w:lineRule="exact"/>
    </w:pPr>
    <w:rPr>
      <w:rFonts w:eastAsiaTheme="minorHAnsi"/>
      <w:noProof/>
      <w:sz w:val="20"/>
      <w:lang w:eastAsia="en-US"/>
    </w:rPr>
  </w:style>
  <w:style w:type="paragraph" w:customStyle="1" w:styleId="77917E925EA74C0390758FF52C3C11F84">
    <w:name w:val="77917E925EA74C0390758FF52C3C11F84"/>
    <w:rsid w:val="00824333"/>
    <w:pPr>
      <w:tabs>
        <w:tab w:val="left" w:pos="5670"/>
      </w:tabs>
      <w:spacing w:after="0" w:line="280" w:lineRule="exact"/>
    </w:pPr>
    <w:rPr>
      <w:rFonts w:eastAsiaTheme="minorHAnsi"/>
      <w:noProof/>
      <w:sz w:val="20"/>
      <w:lang w:eastAsia="en-US"/>
    </w:rPr>
  </w:style>
  <w:style w:type="paragraph" w:customStyle="1" w:styleId="F4B780374910483F8D5C458624EF62624">
    <w:name w:val="F4B780374910483F8D5C458624EF62624"/>
    <w:rsid w:val="00824333"/>
    <w:pPr>
      <w:tabs>
        <w:tab w:val="left" w:pos="5670"/>
      </w:tabs>
      <w:spacing w:after="0" w:line="280" w:lineRule="exact"/>
    </w:pPr>
    <w:rPr>
      <w:rFonts w:eastAsiaTheme="minorHAnsi"/>
      <w:noProof/>
      <w:sz w:val="20"/>
      <w:lang w:eastAsia="en-US"/>
    </w:rPr>
  </w:style>
  <w:style w:type="paragraph" w:customStyle="1" w:styleId="C908AC12596F460293EC1EF19C50D7BC4">
    <w:name w:val="C908AC12596F460293EC1EF19C50D7BC4"/>
    <w:rsid w:val="00824333"/>
    <w:pPr>
      <w:tabs>
        <w:tab w:val="left" w:pos="5670"/>
      </w:tabs>
      <w:spacing w:after="0" w:line="280" w:lineRule="exact"/>
    </w:pPr>
    <w:rPr>
      <w:rFonts w:eastAsiaTheme="minorHAnsi"/>
      <w:noProof/>
      <w:sz w:val="20"/>
      <w:lang w:eastAsia="en-US"/>
    </w:rPr>
  </w:style>
  <w:style w:type="paragraph" w:customStyle="1" w:styleId="A20DBBCC572141CDB4C30B87735171784">
    <w:name w:val="A20DBBCC572141CDB4C30B87735171784"/>
    <w:rsid w:val="00824333"/>
    <w:pPr>
      <w:tabs>
        <w:tab w:val="left" w:pos="5670"/>
      </w:tabs>
      <w:spacing w:after="0" w:line="280" w:lineRule="exact"/>
    </w:pPr>
    <w:rPr>
      <w:rFonts w:eastAsiaTheme="minorHAnsi"/>
      <w:noProof/>
      <w:sz w:val="20"/>
      <w:lang w:eastAsia="en-US"/>
    </w:rPr>
  </w:style>
  <w:style w:type="paragraph" w:customStyle="1" w:styleId="2326AD50E77746F3A27A9199CCF08C1A4">
    <w:name w:val="2326AD50E77746F3A27A9199CCF08C1A4"/>
    <w:rsid w:val="00824333"/>
    <w:pPr>
      <w:tabs>
        <w:tab w:val="left" w:pos="5670"/>
      </w:tabs>
      <w:spacing w:after="0" w:line="280" w:lineRule="exact"/>
    </w:pPr>
    <w:rPr>
      <w:rFonts w:eastAsiaTheme="minorHAnsi"/>
      <w:noProof/>
      <w:sz w:val="20"/>
      <w:lang w:eastAsia="en-US"/>
    </w:rPr>
  </w:style>
  <w:style w:type="paragraph" w:customStyle="1" w:styleId="ABE2167757BF4B8A82E0758B5267581D4">
    <w:name w:val="ABE2167757BF4B8A82E0758B5267581D4"/>
    <w:rsid w:val="00824333"/>
    <w:pPr>
      <w:tabs>
        <w:tab w:val="left" w:pos="5670"/>
      </w:tabs>
      <w:spacing w:after="0" w:line="280" w:lineRule="exact"/>
    </w:pPr>
    <w:rPr>
      <w:rFonts w:eastAsiaTheme="minorHAnsi"/>
      <w:noProof/>
      <w:sz w:val="20"/>
      <w:lang w:eastAsia="en-US"/>
    </w:rPr>
  </w:style>
  <w:style w:type="paragraph" w:customStyle="1" w:styleId="CF75F1DF2A704A648F8889656456704D4">
    <w:name w:val="CF75F1DF2A704A648F8889656456704D4"/>
    <w:rsid w:val="00824333"/>
    <w:pPr>
      <w:tabs>
        <w:tab w:val="left" w:pos="5670"/>
      </w:tabs>
      <w:spacing w:after="0" w:line="280" w:lineRule="exact"/>
    </w:pPr>
    <w:rPr>
      <w:rFonts w:eastAsiaTheme="minorHAnsi"/>
      <w:noProof/>
      <w:sz w:val="20"/>
      <w:lang w:eastAsia="en-US"/>
    </w:rPr>
  </w:style>
  <w:style w:type="paragraph" w:customStyle="1" w:styleId="882F3C8A5BCD4D88850B67B5F489A5AA4">
    <w:name w:val="882F3C8A5BCD4D88850B67B5F489A5AA4"/>
    <w:rsid w:val="00824333"/>
    <w:pPr>
      <w:tabs>
        <w:tab w:val="left" w:pos="5670"/>
      </w:tabs>
      <w:spacing w:after="0" w:line="280" w:lineRule="exact"/>
    </w:pPr>
    <w:rPr>
      <w:rFonts w:eastAsiaTheme="minorHAnsi"/>
      <w:noProof/>
      <w:sz w:val="20"/>
      <w:lang w:eastAsia="en-US"/>
    </w:rPr>
  </w:style>
  <w:style w:type="paragraph" w:customStyle="1" w:styleId="D8BD5EDC10CB456BA11FB88F111C0C104">
    <w:name w:val="D8BD5EDC10CB456BA11FB88F111C0C104"/>
    <w:rsid w:val="00824333"/>
    <w:pPr>
      <w:tabs>
        <w:tab w:val="left" w:pos="5670"/>
      </w:tabs>
      <w:spacing w:after="0" w:line="280" w:lineRule="exact"/>
    </w:pPr>
    <w:rPr>
      <w:rFonts w:eastAsiaTheme="minorHAnsi"/>
      <w:noProof/>
      <w:sz w:val="20"/>
      <w:lang w:eastAsia="en-US"/>
    </w:rPr>
  </w:style>
  <w:style w:type="paragraph" w:customStyle="1" w:styleId="849362645B084CC994C7218C1549002D4">
    <w:name w:val="849362645B084CC994C7218C1549002D4"/>
    <w:rsid w:val="00824333"/>
    <w:pPr>
      <w:tabs>
        <w:tab w:val="left" w:pos="5670"/>
      </w:tabs>
      <w:spacing w:after="0" w:line="280" w:lineRule="exact"/>
    </w:pPr>
    <w:rPr>
      <w:rFonts w:eastAsiaTheme="minorHAnsi"/>
      <w:noProof/>
      <w:sz w:val="20"/>
      <w:lang w:eastAsia="en-US"/>
    </w:rPr>
  </w:style>
  <w:style w:type="paragraph" w:customStyle="1" w:styleId="25958D8B1D68474FBF164E2C4BC5D5574">
    <w:name w:val="25958D8B1D68474FBF164E2C4BC5D5574"/>
    <w:rsid w:val="00824333"/>
    <w:pPr>
      <w:tabs>
        <w:tab w:val="left" w:pos="5670"/>
      </w:tabs>
      <w:spacing w:after="0" w:line="280" w:lineRule="exact"/>
    </w:pPr>
    <w:rPr>
      <w:rFonts w:eastAsiaTheme="minorHAnsi"/>
      <w:noProof/>
      <w:sz w:val="20"/>
      <w:lang w:eastAsia="en-US"/>
    </w:rPr>
  </w:style>
  <w:style w:type="paragraph" w:customStyle="1" w:styleId="E6EBF8B1AD624146B8F591F44DE6F8E34">
    <w:name w:val="E6EBF8B1AD624146B8F591F44DE6F8E34"/>
    <w:rsid w:val="00824333"/>
    <w:pPr>
      <w:tabs>
        <w:tab w:val="left" w:pos="5670"/>
      </w:tabs>
      <w:spacing w:after="0" w:line="280" w:lineRule="exact"/>
    </w:pPr>
    <w:rPr>
      <w:rFonts w:eastAsiaTheme="minorHAnsi"/>
      <w:noProof/>
      <w:sz w:val="20"/>
      <w:lang w:eastAsia="en-US"/>
    </w:rPr>
  </w:style>
  <w:style w:type="paragraph" w:customStyle="1" w:styleId="E36A44CE084F448B85FE7E3041701CF14">
    <w:name w:val="E36A44CE084F448B85FE7E3041701CF14"/>
    <w:rsid w:val="00824333"/>
    <w:pPr>
      <w:tabs>
        <w:tab w:val="left" w:pos="5670"/>
      </w:tabs>
      <w:spacing w:after="0" w:line="280" w:lineRule="exact"/>
    </w:pPr>
    <w:rPr>
      <w:rFonts w:eastAsiaTheme="minorHAnsi"/>
      <w:noProof/>
      <w:sz w:val="20"/>
      <w:lang w:eastAsia="en-US"/>
    </w:rPr>
  </w:style>
  <w:style w:type="paragraph" w:customStyle="1" w:styleId="4B995B18885D4EF59720F77522EDD53C4">
    <w:name w:val="4B995B18885D4EF59720F77522EDD53C4"/>
    <w:rsid w:val="00824333"/>
    <w:pPr>
      <w:tabs>
        <w:tab w:val="left" w:pos="5670"/>
      </w:tabs>
      <w:spacing w:after="0" w:line="280" w:lineRule="exact"/>
    </w:pPr>
    <w:rPr>
      <w:rFonts w:eastAsiaTheme="minorHAnsi"/>
      <w:noProof/>
      <w:sz w:val="20"/>
      <w:lang w:eastAsia="en-US"/>
    </w:rPr>
  </w:style>
  <w:style w:type="paragraph" w:customStyle="1" w:styleId="90C695F2C1F04B0F9A89153381F3DF9A4">
    <w:name w:val="90C695F2C1F04B0F9A89153381F3DF9A4"/>
    <w:rsid w:val="00824333"/>
    <w:pPr>
      <w:tabs>
        <w:tab w:val="left" w:pos="5670"/>
      </w:tabs>
      <w:spacing w:after="0" w:line="280" w:lineRule="exact"/>
    </w:pPr>
    <w:rPr>
      <w:rFonts w:eastAsiaTheme="minorHAnsi"/>
      <w:noProof/>
      <w:sz w:val="20"/>
      <w:lang w:eastAsia="en-US"/>
    </w:rPr>
  </w:style>
  <w:style w:type="paragraph" w:customStyle="1" w:styleId="C6DB41B698A140478CE3C74373306F774">
    <w:name w:val="C6DB41B698A140478CE3C74373306F774"/>
    <w:rsid w:val="00824333"/>
    <w:pPr>
      <w:tabs>
        <w:tab w:val="left" w:pos="5670"/>
      </w:tabs>
      <w:spacing w:after="0" w:line="280" w:lineRule="exact"/>
    </w:pPr>
    <w:rPr>
      <w:rFonts w:eastAsiaTheme="minorHAnsi"/>
      <w:noProof/>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beitgeber Bank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8749-8197-4FDD-AA1A-B69ED351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ericbraun</dc:creator>
  <cp:lastModifiedBy>Eric Braun</cp:lastModifiedBy>
  <cp:revision>4</cp:revision>
  <cp:lastPrinted>2018-02-07T20:16:00Z</cp:lastPrinted>
  <dcterms:created xsi:type="dcterms:W3CDTF">2018-02-28T09:23:00Z</dcterms:created>
  <dcterms:modified xsi:type="dcterms:W3CDTF">2019-01-16T16:05:00Z</dcterms:modified>
</cp:coreProperties>
</file>